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44CD" w14:textId="77777777" w:rsidR="00372C1C" w:rsidRPr="00372C1C" w:rsidRDefault="00372C1C" w:rsidP="00372C1C">
      <w:pPr>
        <w:pStyle w:val="Heading1"/>
        <w:rPr>
          <w:rStyle w:val="1"/>
          <w:rFonts w:asciiTheme="minorHAnsi" w:hAnsiTheme="minorHAnsi"/>
          <w:b w:val="0"/>
          <w:bCs w:val="0"/>
          <w:color w:val="auto"/>
          <w:sz w:val="22"/>
          <w:szCs w:val="22"/>
          <w:u w:val="none"/>
        </w:rPr>
      </w:pPr>
      <w:r w:rsidRPr="00372C1C">
        <w:rPr>
          <w:rFonts w:asciiTheme="minorHAnsi" w:hAnsiTheme="minorHAnsi"/>
          <w:b w:val="0"/>
          <w:bCs w:val="0"/>
          <w:sz w:val="22"/>
          <w:szCs w:val="22"/>
        </w:rPr>
        <w:t>Terms and Conditions</w:t>
      </w:r>
    </w:p>
    <w:p w14:paraId="7AEB506C" w14:textId="77777777" w:rsidR="00372C1C" w:rsidRPr="00372C1C" w:rsidRDefault="00372C1C" w:rsidP="00372C1C">
      <w:pPr>
        <w:jc w:val="both"/>
      </w:pPr>
      <w:r w:rsidRPr="00372C1C">
        <w:t>Last updated: November 17, 2022</w:t>
      </w:r>
    </w:p>
    <w:p w14:paraId="30794B47" w14:textId="77777777" w:rsidR="00372C1C" w:rsidRPr="00372C1C" w:rsidRDefault="00372C1C" w:rsidP="00372C1C">
      <w:pPr>
        <w:jc w:val="both"/>
      </w:pPr>
      <w:r w:rsidRPr="00372C1C">
        <w:t>Please read these terms and conditions carefully before using Our Service.</w:t>
      </w:r>
    </w:p>
    <w:p w14:paraId="3849A900"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Interpretation and Definitions</w:t>
      </w:r>
    </w:p>
    <w:p w14:paraId="7CE54667" w14:textId="77777777" w:rsidR="00372C1C" w:rsidRPr="00372C1C" w:rsidRDefault="00372C1C" w:rsidP="00372C1C">
      <w:pPr>
        <w:pStyle w:val="Heading2"/>
        <w:jc w:val="both"/>
        <w:rPr>
          <w:rFonts w:asciiTheme="minorHAnsi" w:hAnsiTheme="minorHAnsi"/>
          <w:sz w:val="22"/>
          <w:szCs w:val="22"/>
        </w:rPr>
      </w:pPr>
      <w:r w:rsidRPr="00372C1C">
        <w:rPr>
          <w:rFonts w:asciiTheme="minorHAnsi" w:hAnsiTheme="minorHAnsi"/>
          <w:sz w:val="22"/>
          <w:szCs w:val="22"/>
        </w:rPr>
        <w:t>Interpretation</w:t>
      </w:r>
    </w:p>
    <w:p w14:paraId="02CAE2B8" w14:textId="77777777" w:rsidR="00372C1C" w:rsidRPr="00372C1C" w:rsidRDefault="00372C1C" w:rsidP="00372C1C">
      <w:pPr>
        <w:jc w:val="both"/>
      </w:pPr>
      <w:r w:rsidRPr="00372C1C">
        <w:t>The words of which the initial letter is capitalized have meanings defined under the following conditions. The following definitions shall have the same meaning regardless of whether they appear in singular or in plural.</w:t>
      </w:r>
    </w:p>
    <w:p w14:paraId="3C6865B7" w14:textId="77777777" w:rsidR="00372C1C" w:rsidRPr="00372C1C" w:rsidRDefault="00372C1C" w:rsidP="00372C1C">
      <w:pPr>
        <w:pStyle w:val="Heading2"/>
        <w:jc w:val="both"/>
        <w:rPr>
          <w:rFonts w:asciiTheme="minorHAnsi" w:hAnsiTheme="minorHAnsi"/>
          <w:sz w:val="22"/>
          <w:szCs w:val="22"/>
        </w:rPr>
      </w:pPr>
      <w:r w:rsidRPr="00372C1C">
        <w:rPr>
          <w:rFonts w:asciiTheme="minorHAnsi" w:hAnsiTheme="minorHAnsi"/>
          <w:sz w:val="22"/>
          <w:szCs w:val="22"/>
        </w:rPr>
        <w:t>Definitions</w:t>
      </w:r>
    </w:p>
    <w:p w14:paraId="0C12F228" w14:textId="77777777" w:rsidR="00372C1C" w:rsidRPr="00372C1C" w:rsidRDefault="00372C1C" w:rsidP="00372C1C">
      <w:pPr>
        <w:jc w:val="both"/>
      </w:pPr>
      <w:r w:rsidRPr="00372C1C">
        <w:t>For the purposes of these Terms and Conditions:</w:t>
      </w:r>
    </w:p>
    <w:p w14:paraId="4DE09663" w14:textId="77777777" w:rsidR="00372C1C" w:rsidRPr="00372C1C" w:rsidRDefault="00372C1C" w:rsidP="00372C1C">
      <w:pPr>
        <w:pStyle w:val="ListParagraph"/>
        <w:jc w:val="both"/>
      </w:pPr>
      <w:r w:rsidRPr="00372C1C">
        <w:rPr>
          <w:b/>
        </w:rPr>
        <w:t>Affiliate</w:t>
      </w:r>
      <w:r w:rsidRPr="00372C1C">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14:paraId="3BF63419" w14:textId="77777777" w:rsidR="00372C1C" w:rsidRPr="00372C1C" w:rsidRDefault="00372C1C" w:rsidP="00372C1C">
      <w:pPr>
        <w:pStyle w:val="ListParagraph"/>
        <w:jc w:val="both"/>
      </w:pPr>
      <w:r w:rsidRPr="00372C1C">
        <w:rPr>
          <w:b/>
        </w:rPr>
        <w:t>Country</w:t>
      </w:r>
      <w:r w:rsidRPr="00372C1C">
        <w:t xml:space="preserve"> refers to: South Africa</w:t>
      </w:r>
    </w:p>
    <w:p w14:paraId="6F397EA4" w14:textId="77777777" w:rsidR="00372C1C" w:rsidRPr="00372C1C" w:rsidRDefault="00372C1C" w:rsidP="00372C1C">
      <w:pPr>
        <w:pStyle w:val="ListParagraph"/>
        <w:jc w:val="both"/>
      </w:pPr>
      <w:r w:rsidRPr="00372C1C">
        <w:rPr>
          <w:b/>
        </w:rPr>
        <w:t>Company</w:t>
      </w:r>
      <w:r w:rsidRPr="00372C1C">
        <w:t xml:space="preserve"> (referred to as either "the Company", "We", "Us" or "Our" in this Agreement) refers to Marginal Mind Matters NPC, 4 Pritchard Street, Newtown, Johannesburg, 2001.</w:t>
      </w:r>
    </w:p>
    <w:p w14:paraId="0BBC586F" w14:textId="77777777" w:rsidR="00372C1C" w:rsidRPr="00372C1C" w:rsidRDefault="00372C1C" w:rsidP="00372C1C">
      <w:pPr>
        <w:pStyle w:val="ListParagraph"/>
        <w:jc w:val="both"/>
      </w:pPr>
      <w:r w:rsidRPr="00372C1C">
        <w:rPr>
          <w:b/>
        </w:rPr>
        <w:t>Device</w:t>
      </w:r>
      <w:r w:rsidRPr="00372C1C">
        <w:t xml:space="preserve"> means any device that can access the Service such as a computer, a cellphone or a digital tablet.</w:t>
      </w:r>
    </w:p>
    <w:p w14:paraId="539961BB" w14:textId="77777777" w:rsidR="00372C1C" w:rsidRPr="00372C1C" w:rsidRDefault="00372C1C" w:rsidP="00372C1C">
      <w:pPr>
        <w:pStyle w:val="ListParagraph"/>
        <w:jc w:val="both"/>
      </w:pPr>
      <w:r w:rsidRPr="00372C1C">
        <w:rPr>
          <w:b/>
        </w:rPr>
        <w:t>Service</w:t>
      </w:r>
      <w:r w:rsidRPr="00372C1C">
        <w:t xml:space="preserve"> refers to the Website.</w:t>
      </w:r>
    </w:p>
    <w:p w14:paraId="3E4720BF" w14:textId="77777777" w:rsidR="00372C1C" w:rsidRPr="00372C1C" w:rsidRDefault="00372C1C" w:rsidP="00372C1C">
      <w:pPr>
        <w:pStyle w:val="ListParagraph"/>
        <w:jc w:val="both"/>
      </w:pPr>
      <w:r w:rsidRPr="00372C1C">
        <w:rPr>
          <w:b/>
        </w:rPr>
        <w:t>Terms and Conditions</w:t>
      </w:r>
      <w:r w:rsidRPr="00372C1C">
        <w:t xml:space="preserve"> (also referred as "Terms") mean these Terms and Conditions that form the entire agreement between You and the Company regarding the use of the Service. </w:t>
      </w:r>
      <w:proofErr w:type="gramStart"/>
      <w:r w:rsidRPr="00372C1C">
        <w:t>This Terms and Conditions agreement</w:t>
      </w:r>
      <w:proofErr w:type="gramEnd"/>
      <w:r w:rsidRPr="00372C1C">
        <w:t xml:space="preserve"> has been created with the help of the </w:t>
      </w:r>
      <w:hyperlink r:id="rId6">
        <w:r w:rsidRPr="00372C1C">
          <w:t>Free Terms and Conditions Generator</w:t>
        </w:r>
      </w:hyperlink>
      <w:r w:rsidRPr="00372C1C">
        <w:t>.</w:t>
      </w:r>
    </w:p>
    <w:p w14:paraId="49C002BF" w14:textId="77777777" w:rsidR="00372C1C" w:rsidRPr="00372C1C" w:rsidRDefault="00372C1C" w:rsidP="00372C1C">
      <w:pPr>
        <w:pStyle w:val="ListParagraph"/>
        <w:jc w:val="both"/>
      </w:pPr>
      <w:r w:rsidRPr="00372C1C">
        <w:rPr>
          <w:b/>
        </w:rPr>
        <w:t>Third-party Social Media Service</w:t>
      </w:r>
      <w:r w:rsidRPr="00372C1C">
        <w:t xml:space="preserve"> means any services or content (including data, information, products or services) provided by a third-party that may be displayed, included or made available by the Service.</w:t>
      </w:r>
    </w:p>
    <w:p w14:paraId="66363E8A" w14:textId="77777777" w:rsidR="00372C1C" w:rsidRPr="00372C1C" w:rsidRDefault="00372C1C" w:rsidP="00372C1C">
      <w:pPr>
        <w:pStyle w:val="ListParagraph"/>
        <w:jc w:val="both"/>
      </w:pPr>
      <w:r w:rsidRPr="00372C1C">
        <w:rPr>
          <w:b/>
        </w:rPr>
        <w:t>Website</w:t>
      </w:r>
      <w:r w:rsidRPr="00372C1C">
        <w:t xml:space="preserve"> refers to Marginal Mind Matters, accessible from </w:t>
      </w:r>
      <w:hyperlink r:id="rId7">
        <w:r w:rsidRPr="00372C1C">
          <w:t>www.marginspushboundaries.com</w:t>
        </w:r>
      </w:hyperlink>
    </w:p>
    <w:p w14:paraId="4A0A1637" w14:textId="77777777" w:rsidR="00372C1C" w:rsidRPr="00372C1C" w:rsidRDefault="00372C1C" w:rsidP="00372C1C">
      <w:pPr>
        <w:pStyle w:val="ListParagraph"/>
        <w:jc w:val="both"/>
      </w:pPr>
      <w:r w:rsidRPr="00372C1C">
        <w:rPr>
          <w:b/>
        </w:rPr>
        <w:t>You</w:t>
      </w:r>
      <w:r w:rsidRPr="00372C1C">
        <w:t xml:space="preserve"> </w:t>
      </w:r>
      <w:proofErr w:type="gramStart"/>
      <w:r w:rsidRPr="00372C1C">
        <w:t>means</w:t>
      </w:r>
      <w:proofErr w:type="gramEnd"/>
      <w:r w:rsidRPr="00372C1C">
        <w:t xml:space="preserve"> the individual accessing or using the Service, or the company, or other legal entity on behalf of which such individual is accessing or using the Service, as applicable.</w:t>
      </w:r>
    </w:p>
    <w:p w14:paraId="00030CE8"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Acknowledgment</w:t>
      </w:r>
    </w:p>
    <w:p w14:paraId="1012DA5B" w14:textId="77777777" w:rsidR="00372C1C" w:rsidRPr="00372C1C" w:rsidRDefault="00372C1C" w:rsidP="00372C1C">
      <w:pPr>
        <w:jc w:val="both"/>
      </w:pPr>
      <w:r w:rsidRPr="00372C1C">
        <w:lastRenderedPageBreak/>
        <w:t>These are the Terms and Conditions governing the use of this Service and the agreement that operates between You and the Company. These Terms and Conditions set out the rights and obligations of all users regarding the use of the Service.</w:t>
      </w:r>
    </w:p>
    <w:p w14:paraId="3E4F7FC5" w14:textId="77777777" w:rsidR="00372C1C" w:rsidRPr="00372C1C" w:rsidRDefault="00372C1C" w:rsidP="00372C1C">
      <w:pPr>
        <w:jc w:val="both"/>
      </w:pPr>
      <w:r w:rsidRPr="00372C1C">
        <w:t>Your access to and use of the Service is conditioned on Your acceptance of and compliance with these Terms and Conditions. These Terms and Conditions apply to all visitors, users and others who access or use the Service.</w:t>
      </w:r>
    </w:p>
    <w:p w14:paraId="0AE57E66" w14:textId="77777777" w:rsidR="00372C1C" w:rsidRPr="00372C1C" w:rsidRDefault="00372C1C" w:rsidP="00372C1C">
      <w:pPr>
        <w:jc w:val="both"/>
      </w:pPr>
      <w:r w:rsidRPr="00372C1C">
        <w:t>By accessing or using the Service You agree to be bound by these Terms and Conditions. If You disagree with any part of these Terms and Conditions then You may not access the Service.</w:t>
      </w:r>
    </w:p>
    <w:p w14:paraId="212ED856" w14:textId="77777777" w:rsidR="00372C1C" w:rsidRPr="00372C1C" w:rsidRDefault="00372C1C" w:rsidP="00372C1C">
      <w:pPr>
        <w:jc w:val="both"/>
      </w:pPr>
      <w:r w:rsidRPr="00372C1C">
        <w:t>You represent that you are over the age of 18. The Company does not permit those under 18 to use the Service.</w:t>
      </w:r>
    </w:p>
    <w:p w14:paraId="1D2E2772" w14:textId="77777777" w:rsidR="00372C1C" w:rsidRPr="00372C1C" w:rsidRDefault="00372C1C" w:rsidP="00372C1C">
      <w:pPr>
        <w:jc w:val="both"/>
      </w:pPr>
      <w:r w:rsidRPr="00372C1C">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14:paraId="0EAC0FD7"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Links to Other Websites</w:t>
      </w:r>
    </w:p>
    <w:p w14:paraId="79E87342" w14:textId="77777777" w:rsidR="00372C1C" w:rsidRPr="00372C1C" w:rsidRDefault="00372C1C" w:rsidP="00372C1C">
      <w:pPr>
        <w:jc w:val="both"/>
      </w:pPr>
      <w:r w:rsidRPr="00372C1C">
        <w:t>Our Service may contain links to third-party web sites or services that are not owned or controlled by the Company.</w:t>
      </w:r>
    </w:p>
    <w:p w14:paraId="659AA81B" w14:textId="77777777" w:rsidR="00372C1C" w:rsidRPr="00372C1C" w:rsidRDefault="00372C1C" w:rsidP="00372C1C">
      <w:pPr>
        <w:jc w:val="both"/>
      </w:pPr>
      <w:r w:rsidRPr="00372C1C">
        <w:t xml:space="preserve">The Company has no control over, and assumes no responsibility for, the content, privacy policies, or practices of any </w:t>
      </w:r>
      <w:proofErr w:type="gramStart"/>
      <w:r w:rsidRPr="00372C1C">
        <w:t>third party</w:t>
      </w:r>
      <w:proofErr w:type="gramEnd"/>
      <w:r w:rsidRPr="00372C1C">
        <w:t xml:space="preserve">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14:paraId="792FFAD5" w14:textId="77777777" w:rsidR="00372C1C" w:rsidRPr="00372C1C" w:rsidRDefault="00372C1C" w:rsidP="00372C1C">
      <w:pPr>
        <w:jc w:val="both"/>
      </w:pPr>
      <w:r w:rsidRPr="00372C1C">
        <w:t>We strongly advise You to read the terms and conditions and privacy policies of any third-party web sites or services that You visit.</w:t>
      </w:r>
    </w:p>
    <w:p w14:paraId="40B6B437"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Termination</w:t>
      </w:r>
    </w:p>
    <w:p w14:paraId="3C2C7F1E" w14:textId="77777777" w:rsidR="00372C1C" w:rsidRPr="00372C1C" w:rsidRDefault="00372C1C" w:rsidP="00372C1C">
      <w:pPr>
        <w:jc w:val="both"/>
      </w:pPr>
      <w:r w:rsidRPr="00372C1C">
        <w:t>We may terminate or suspend Your access immediately, without prior notice or liability, for any reason whatsoever, including without limitation if You breach these Terms and Conditions.</w:t>
      </w:r>
    </w:p>
    <w:p w14:paraId="12157346" w14:textId="77777777" w:rsidR="00372C1C" w:rsidRPr="00372C1C" w:rsidRDefault="00372C1C" w:rsidP="00372C1C">
      <w:pPr>
        <w:jc w:val="both"/>
      </w:pPr>
      <w:r w:rsidRPr="00372C1C">
        <w:t xml:space="preserve">Upon termination, </w:t>
      </w:r>
      <w:proofErr w:type="gramStart"/>
      <w:r w:rsidRPr="00372C1C">
        <w:t>Your</w:t>
      </w:r>
      <w:proofErr w:type="gramEnd"/>
      <w:r w:rsidRPr="00372C1C">
        <w:t xml:space="preserve"> right to use the Service will cease immediately.</w:t>
      </w:r>
    </w:p>
    <w:p w14:paraId="5BF401F2"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Limitation of Liability</w:t>
      </w:r>
    </w:p>
    <w:p w14:paraId="3AFB7FA0" w14:textId="77777777" w:rsidR="00372C1C" w:rsidRPr="00372C1C" w:rsidRDefault="00372C1C" w:rsidP="00372C1C">
      <w:pPr>
        <w:jc w:val="both"/>
      </w:pPr>
      <w:r w:rsidRPr="00372C1C">
        <w:lastRenderedPageBreak/>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14:paraId="5D5BE761" w14:textId="77777777" w:rsidR="00372C1C" w:rsidRPr="00372C1C" w:rsidRDefault="00372C1C" w:rsidP="00372C1C">
      <w:pPr>
        <w:jc w:val="both"/>
      </w:pPr>
      <w:r w:rsidRPr="00372C1C">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14:paraId="29C84E4E" w14:textId="77777777" w:rsidR="00372C1C" w:rsidRPr="00372C1C" w:rsidRDefault="00372C1C" w:rsidP="00372C1C">
      <w:pPr>
        <w:jc w:val="both"/>
      </w:pPr>
      <w:r w:rsidRPr="00372C1C">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14:paraId="0470C68E"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"AS IS" and "AS AVAILABLE" Disclaimer</w:t>
      </w:r>
    </w:p>
    <w:p w14:paraId="757DDC3F" w14:textId="77777777" w:rsidR="00372C1C" w:rsidRPr="00372C1C" w:rsidRDefault="00372C1C" w:rsidP="00372C1C">
      <w:pPr>
        <w:jc w:val="both"/>
      </w:pPr>
      <w:r w:rsidRPr="00372C1C">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14:paraId="78775299" w14:textId="77777777" w:rsidR="00372C1C" w:rsidRPr="00372C1C" w:rsidRDefault="00372C1C" w:rsidP="00372C1C">
      <w:pPr>
        <w:jc w:val="both"/>
      </w:pPr>
      <w:r w:rsidRPr="00372C1C">
        <w:t>Without limiting the foregoing, neither the Company nor any of the company's provider makes any representation or warranty of any kind, express or implied: (</w:t>
      </w:r>
      <w:proofErr w:type="spellStart"/>
      <w:r w:rsidRPr="00372C1C">
        <w:t>i</w:t>
      </w:r>
      <w:proofErr w:type="spellEnd"/>
      <w:r w:rsidRPr="00372C1C">
        <w:t>)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14:paraId="14A89F36" w14:textId="77777777" w:rsidR="00372C1C" w:rsidRPr="00372C1C" w:rsidRDefault="00372C1C" w:rsidP="00372C1C">
      <w:pPr>
        <w:jc w:val="both"/>
      </w:pPr>
      <w:r w:rsidRPr="00372C1C">
        <w:t xml:space="preserve">Some jurisdictions do not allow the exclusion of certain types of warranties or limitations on applicable statutory rights of a consumer, so some or all of the above exclusions and </w:t>
      </w:r>
      <w:r w:rsidRPr="00372C1C">
        <w:lastRenderedPageBreak/>
        <w:t>limitations may not apply to You. But in such a case the exclusions and limitations set forth in this section shall be applied to the greatest extent enforceable under applicable law.</w:t>
      </w:r>
    </w:p>
    <w:p w14:paraId="23F09630"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Governing Law</w:t>
      </w:r>
    </w:p>
    <w:p w14:paraId="5FBE726C" w14:textId="77777777" w:rsidR="00372C1C" w:rsidRPr="00372C1C" w:rsidRDefault="00372C1C" w:rsidP="00372C1C">
      <w:pPr>
        <w:jc w:val="both"/>
      </w:pPr>
      <w:r w:rsidRPr="00372C1C">
        <w:t>The laws of the Country, excluding its conflicts of law rules, shall govern this Terms and Your use of the Service. Your use of the Application may also be subject to other local, state, national, or international laws.</w:t>
      </w:r>
    </w:p>
    <w:p w14:paraId="283881E9"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Disputes Resolution</w:t>
      </w:r>
    </w:p>
    <w:p w14:paraId="1ADC97F8" w14:textId="77777777" w:rsidR="00372C1C" w:rsidRPr="00372C1C" w:rsidRDefault="00372C1C" w:rsidP="00372C1C">
      <w:pPr>
        <w:jc w:val="both"/>
      </w:pPr>
      <w:r w:rsidRPr="00372C1C">
        <w:t xml:space="preserve">If You have any concern or dispute about the Service, </w:t>
      </w:r>
      <w:proofErr w:type="gramStart"/>
      <w:r w:rsidRPr="00372C1C">
        <w:t>You</w:t>
      </w:r>
      <w:proofErr w:type="gramEnd"/>
      <w:r w:rsidRPr="00372C1C">
        <w:t xml:space="preserve"> agree to first try to resolve the dispute informally by contacting the Company.</w:t>
      </w:r>
    </w:p>
    <w:p w14:paraId="1BBED425"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For European Union (EU) Users</w:t>
      </w:r>
    </w:p>
    <w:p w14:paraId="02DD5B1F" w14:textId="77777777" w:rsidR="00372C1C" w:rsidRPr="00372C1C" w:rsidRDefault="00372C1C" w:rsidP="00372C1C">
      <w:pPr>
        <w:jc w:val="both"/>
      </w:pPr>
      <w:r w:rsidRPr="00372C1C">
        <w:t>If You are a European Union consumer, you will benefit from any mandatory provisions of the law of the country in which you are resident in.</w:t>
      </w:r>
    </w:p>
    <w:p w14:paraId="00FD7946"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United States Legal Compliance</w:t>
      </w:r>
    </w:p>
    <w:p w14:paraId="17223113" w14:textId="77777777" w:rsidR="00372C1C" w:rsidRPr="00372C1C" w:rsidRDefault="00372C1C" w:rsidP="00372C1C">
      <w:pPr>
        <w:jc w:val="both"/>
      </w:pPr>
      <w:r w:rsidRPr="00372C1C">
        <w:t>You represent and warrant that (</w:t>
      </w:r>
      <w:proofErr w:type="spellStart"/>
      <w:r w:rsidRPr="00372C1C">
        <w:t>i</w:t>
      </w:r>
      <w:proofErr w:type="spellEnd"/>
      <w:r w:rsidRPr="00372C1C">
        <w:t>)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14:paraId="15C16AAF"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Severability and Waiver</w:t>
      </w:r>
    </w:p>
    <w:p w14:paraId="3826788C" w14:textId="77777777" w:rsidR="00372C1C" w:rsidRPr="00372C1C" w:rsidRDefault="00372C1C" w:rsidP="00372C1C">
      <w:pPr>
        <w:pStyle w:val="Heading2"/>
        <w:jc w:val="both"/>
        <w:rPr>
          <w:rFonts w:asciiTheme="minorHAnsi" w:hAnsiTheme="minorHAnsi"/>
          <w:sz w:val="22"/>
          <w:szCs w:val="22"/>
        </w:rPr>
      </w:pPr>
      <w:r w:rsidRPr="00372C1C">
        <w:rPr>
          <w:rFonts w:asciiTheme="minorHAnsi" w:hAnsiTheme="minorHAnsi"/>
          <w:sz w:val="22"/>
          <w:szCs w:val="22"/>
        </w:rPr>
        <w:t>Severability</w:t>
      </w:r>
    </w:p>
    <w:p w14:paraId="36EB6F01" w14:textId="77777777" w:rsidR="00372C1C" w:rsidRPr="00372C1C" w:rsidRDefault="00372C1C" w:rsidP="00372C1C">
      <w:pPr>
        <w:jc w:val="both"/>
      </w:pPr>
      <w:r w:rsidRPr="00372C1C">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14:paraId="010E44BF" w14:textId="77777777" w:rsidR="00372C1C" w:rsidRPr="00372C1C" w:rsidRDefault="00372C1C" w:rsidP="00372C1C">
      <w:pPr>
        <w:pStyle w:val="Heading2"/>
        <w:jc w:val="both"/>
        <w:rPr>
          <w:rFonts w:asciiTheme="minorHAnsi" w:hAnsiTheme="minorHAnsi"/>
          <w:sz w:val="22"/>
          <w:szCs w:val="22"/>
        </w:rPr>
      </w:pPr>
      <w:r w:rsidRPr="00372C1C">
        <w:rPr>
          <w:rFonts w:asciiTheme="minorHAnsi" w:hAnsiTheme="minorHAnsi"/>
          <w:sz w:val="22"/>
          <w:szCs w:val="22"/>
        </w:rPr>
        <w:t>Waiver</w:t>
      </w:r>
    </w:p>
    <w:p w14:paraId="1B6FFC86" w14:textId="77777777" w:rsidR="00372C1C" w:rsidRPr="00372C1C" w:rsidRDefault="00372C1C" w:rsidP="00372C1C">
      <w:pPr>
        <w:jc w:val="both"/>
      </w:pPr>
      <w:r w:rsidRPr="00372C1C">
        <w:t xml:space="preserve">Except as provided herein, the failure to exercise a right or to require performance of an obligation under these Terms shall not </w:t>
      </w:r>
      <w:proofErr w:type="gramStart"/>
      <w:r w:rsidRPr="00372C1C">
        <w:t>effect</w:t>
      </w:r>
      <w:proofErr w:type="gramEnd"/>
      <w:r w:rsidRPr="00372C1C">
        <w:t xml:space="preserve"> a party's ability to exercise such right or require such performance at any time thereafter nor shall the waiver of a breach constitute a waiver of any subsequent breach.</w:t>
      </w:r>
    </w:p>
    <w:p w14:paraId="32376FCE"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Translation Interpretation</w:t>
      </w:r>
    </w:p>
    <w:p w14:paraId="13C90FFD" w14:textId="77777777" w:rsidR="00372C1C" w:rsidRPr="00372C1C" w:rsidRDefault="00372C1C" w:rsidP="00372C1C">
      <w:pPr>
        <w:jc w:val="both"/>
      </w:pPr>
      <w:r w:rsidRPr="00372C1C">
        <w:lastRenderedPageBreak/>
        <w:t>These Terms and Conditions may have been translated if We have made them available to You on our Service. You agree that the original English text shall prevail in the case of a dispute.</w:t>
      </w:r>
    </w:p>
    <w:p w14:paraId="23770616"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Changes to These Terms and Conditions</w:t>
      </w:r>
    </w:p>
    <w:p w14:paraId="2831396C" w14:textId="77777777" w:rsidR="00372C1C" w:rsidRPr="00372C1C" w:rsidRDefault="00372C1C" w:rsidP="00372C1C">
      <w:pPr>
        <w:jc w:val="both"/>
      </w:pPr>
      <w:r w:rsidRPr="00372C1C">
        <w:t xml:space="preserve">We reserve the right, at Our sole discretion, to modify or replace these Terms at any time. If a revision is </w:t>
      </w:r>
      <w:proofErr w:type="gramStart"/>
      <w:r w:rsidRPr="00372C1C">
        <w:t>material</w:t>
      </w:r>
      <w:proofErr w:type="gramEnd"/>
      <w:r w:rsidRPr="00372C1C">
        <w:t xml:space="preserve"> We will make reasonable efforts to provide at least 30 days' notice prior to any new terms taking effect. What constitutes a material change will be determined at Our sole discretion.</w:t>
      </w:r>
    </w:p>
    <w:p w14:paraId="0374A1A4" w14:textId="77777777" w:rsidR="00372C1C" w:rsidRPr="00372C1C" w:rsidRDefault="00372C1C" w:rsidP="00372C1C">
      <w:pPr>
        <w:jc w:val="both"/>
      </w:pPr>
      <w:r w:rsidRPr="00372C1C">
        <w:t xml:space="preserve">By continuing to access or use Our Service after those revisions become effective, </w:t>
      </w:r>
      <w:proofErr w:type="gramStart"/>
      <w:r w:rsidRPr="00372C1C">
        <w:t>You</w:t>
      </w:r>
      <w:proofErr w:type="gramEnd"/>
      <w:r w:rsidRPr="00372C1C">
        <w:t xml:space="preserve"> agree to be bound by the revised terms. If You do not agree to the new terms, in whole or in part, please stop using the website and the Service.</w:t>
      </w:r>
    </w:p>
    <w:p w14:paraId="2C69D1A8"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Contact Us</w:t>
      </w:r>
    </w:p>
    <w:p w14:paraId="729CD748" w14:textId="77777777" w:rsidR="00372C1C" w:rsidRPr="00372C1C" w:rsidRDefault="00372C1C" w:rsidP="00372C1C">
      <w:pPr>
        <w:jc w:val="both"/>
      </w:pPr>
      <w:r w:rsidRPr="00372C1C">
        <w:t xml:space="preserve">If you have any questions about these Terms and Conditions, </w:t>
      </w:r>
      <w:proofErr w:type="gramStart"/>
      <w:r w:rsidRPr="00372C1C">
        <w:t>You</w:t>
      </w:r>
      <w:proofErr w:type="gramEnd"/>
      <w:r w:rsidRPr="00372C1C">
        <w:t xml:space="preserve"> can contact us:</w:t>
      </w:r>
    </w:p>
    <w:p w14:paraId="05FBE506" w14:textId="77777777" w:rsidR="00372C1C" w:rsidRPr="00372C1C" w:rsidRDefault="00372C1C" w:rsidP="00372C1C">
      <w:pPr>
        <w:pStyle w:val="ListBullet"/>
        <w:jc w:val="both"/>
      </w:pPr>
      <w:r w:rsidRPr="00372C1C">
        <w:t>By email: marginalmindmatters@gmail.com</w:t>
      </w:r>
    </w:p>
    <w:p w14:paraId="2FD5AE54" w14:textId="77777777" w:rsidR="00B62F6D" w:rsidRPr="00372C1C" w:rsidRDefault="00B62F6D" w:rsidP="00372C1C">
      <w:pPr>
        <w:jc w:val="both"/>
        <w:rPr>
          <w:rStyle w:val="1"/>
          <w:color w:val="auto"/>
          <w:u w:val="none"/>
        </w:rPr>
      </w:pPr>
      <w:r w:rsidRPr="00372C1C">
        <w:t>Privacy Policy</w:t>
      </w:r>
    </w:p>
    <w:p w14:paraId="338DA0D0" w14:textId="77777777" w:rsidR="009E1CA4" w:rsidRPr="00372C1C" w:rsidRDefault="00000000" w:rsidP="00372C1C">
      <w:pPr>
        <w:jc w:val="both"/>
      </w:pPr>
      <w:r w:rsidRPr="00372C1C">
        <w:t>Last updated: November 17, 2022</w:t>
      </w:r>
    </w:p>
    <w:p w14:paraId="5B5F0C4D" w14:textId="77777777" w:rsidR="009E1CA4" w:rsidRPr="00372C1C" w:rsidRDefault="00000000" w:rsidP="00372C1C">
      <w:pPr>
        <w:jc w:val="both"/>
      </w:pPr>
      <w:r w:rsidRPr="00372C1C">
        <w:t>This Privacy Policy describes Our policies and procedures on the collection, use and disclosure of Your information when You use the Service and tells You about Your privacy rights and how the law protects You.</w:t>
      </w:r>
    </w:p>
    <w:p w14:paraId="6867BD69" w14:textId="77777777" w:rsidR="009E1CA4" w:rsidRPr="00372C1C" w:rsidRDefault="00000000" w:rsidP="00372C1C">
      <w:pPr>
        <w:jc w:val="both"/>
      </w:pPr>
      <w:r w:rsidRPr="00372C1C">
        <w:t xml:space="preserve">We use Your Personal data to provide and improve the Service. By using the Service, </w:t>
      </w:r>
      <w:proofErr w:type="gramStart"/>
      <w:r w:rsidRPr="00372C1C">
        <w:t>You</w:t>
      </w:r>
      <w:proofErr w:type="gramEnd"/>
      <w:r w:rsidRPr="00372C1C">
        <w:t xml:space="preserve"> agree to the collection and use of information in accordance with this Privacy Policy. This Privacy Policy has been created with the help of the </w:t>
      </w:r>
      <w:hyperlink r:id="rId8">
        <w:r w:rsidRPr="00372C1C">
          <w:t>Free Privacy Policy Generator</w:t>
        </w:r>
      </w:hyperlink>
      <w:r w:rsidRPr="00372C1C">
        <w:t>.</w:t>
      </w:r>
    </w:p>
    <w:p w14:paraId="6EDA645F" w14:textId="77777777" w:rsidR="009E1CA4" w:rsidRPr="00372C1C" w:rsidRDefault="00000000" w:rsidP="00372C1C">
      <w:pPr>
        <w:pStyle w:val="Title"/>
        <w:jc w:val="both"/>
        <w:rPr>
          <w:rFonts w:asciiTheme="minorHAnsi" w:hAnsiTheme="minorHAnsi"/>
          <w:sz w:val="22"/>
          <w:szCs w:val="22"/>
        </w:rPr>
      </w:pPr>
      <w:r w:rsidRPr="00372C1C">
        <w:rPr>
          <w:rFonts w:asciiTheme="minorHAnsi" w:hAnsiTheme="minorHAnsi"/>
          <w:sz w:val="22"/>
          <w:szCs w:val="22"/>
        </w:rPr>
        <w:t>Interpretation and Definitions</w:t>
      </w:r>
    </w:p>
    <w:p w14:paraId="4B497AAF" w14:textId="77777777" w:rsidR="009E1CA4" w:rsidRPr="00372C1C" w:rsidRDefault="00000000" w:rsidP="00372C1C">
      <w:pPr>
        <w:pStyle w:val="Heading2"/>
        <w:jc w:val="both"/>
        <w:rPr>
          <w:rFonts w:asciiTheme="minorHAnsi" w:hAnsiTheme="minorHAnsi"/>
          <w:sz w:val="22"/>
          <w:szCs w:val="22"/>
        </w:rPr>
      </w:pPr>
      <w:r w:rsidRPr="00372C1C">
        <w:rPr>
          <w:rFonts w:asciiTheme="minorHAnsi" w:hAnsiTheme="minorHAnsi"/>
          <w:sz w:val="22"/>
          <w:szCs w:val="22"/>
        </w:rPr>
        <w:t>Interpretation</w:t>
      </w:r>
    </w:p>
    <w:p w14:paraId="5CF4743F" w14:textId="77777777" w:rsidR="009E1CA4" w:rsidRPr="00372C1C" w:rsidRDefault="00000000" w:rsidP="00372C1C">
      <w:pPr>
        <w:jc w:val="both"/>
      </w:pPr>
      <w:r w:rsidRPr="00372C1C">
        <w:t>The words of which the initial letter is capitalized have meanings defined under the following conditions. The following definitions shall have the same meaning regardless of whether they appear in singular or in plural.</w:t>
      </w:r>
    </w:p>
    <w:p w14:paraId="291C8B93" w14:textId="77777777" w:rsidR="009E1CA4" w:rsidRPr="00372C1C" w:rsidRDefault="00000000" w:rsidP="00372C1C">
      <w:pPr>
        <w:pStyle w:val="Heading2"/>
        <w:jc w:val="both"/>
        <w:rPr>
          <w:rFonts w:asciiTheme="minorHAnsi" w:hAnsiTheme="minorHAnsi"/>
          <w:sz w:val="22"/>
          <w:szCs w:val="22"/>
        </w:rPr>
      </w:pPr>
      <w:r w:rsidRPr="00372C1C">
        <w:rPr>
          <w:rFonts w:asciiTheme="minorHAnsi" w:hAnsiTheme="minorHAnsi"/>
          <w:sz w:val="22"/>
          <w:szCs w:val="22"/>
        </w:rPr>
        <w:t>Definitions</w:t>
      </w:r>
    </w:p>
    <w:p w14:paraId="47235574" w14:textId="77777777" w:rsidR="009E1CA4" w:rsidRPr="00372C1C" w:rsidRDefault="00000000" w:rsidP="00372C1C">
      <w:pPr>
        <w:jc w:val="both"/>
      </w:pPr>
      <w:r w:rsidRPr="00372C1C">
        <w:t>For the purposes of this Privacy Policy:</w:t>
      </w:r>
    </w:p>
    <w:p w14:paraId="31920ED2" w14:textId="77777777" w:rsidR="009E1CA4" w:rsidRPr="00372C1C" w:rsidRDefault="00000000" w:rsidP="00372C1C">
      <w:pPr>
        <w:pStyle w:val="ListParagraph"/>
        <w:jc w:val="both"/>
      </w:pPr>
      <w:r w:rsidRPr="00372C1C">
        <w:rPr>
          <w:b/>
        </w:rPr>
        <w:t>Account</w:t>
      </w:r>
      <w:r w:rsidRPr="00372C1C">
        <w:t xml:space="preserve"> means a unique account created for You to access our Service or parts of our Service.</w:t>
      </w:r>
    </w:p>
    <w:p w14:paraId="4B4F534C" w14:textId="77777777" w:rsidR="009E1CA4" w:rsidRPr="00372C1C" w:rsidRDefault="00000000" w:rsidP="00372C1C">
      <w:pPr>
        <w:pStyle w:val="ListParagraph"/>
        <w:jc w:val="both"/>
      </w:pPr>
      <w:r w:rsidRPr="00372C1C">
        <w:rPr>
          <w:b/>
        </w:rPr>
        <w:lastRenderedPageBreak/>
        <w:t>Company</w:t>
      </w:r>
      <w:r w:rsidRPr="00372C1C">
        <w:t xml:space="preserve"> (referred to as either "the Company", "We", "Us" or "Our" in this Agreement) refers to Marginal Mind Matters NPC, 4 Pritchard Street, Newtown, Johannesburg, 2001.</w:t>
      </w:r>
    </w:p>
    <w:p w14:paraId="3D3B6F9D" w14:textId="77777777" w:rsidR="009E1CA4" w:rsidRPr="00372C1C" w:rsidRDefault="00000000" w:rsidP="00372C1C">
      <w:pPr>
        <w:pStyle w:val="ListParagraph"/>
        <w:jc w:val="both"/>
      </w:pPr>
      <w:r w:rsidRPr="00372C1C">
        <w:rPr>
          <w:b/>
        </w:rPr>
        <w:t>Cookies</w:t>
      </w:r>
      <w:r w:rsidRPr="00372C1C">
        <w:t xml:space="preserve"> are small files that are placed on Your computer, mobile device or any other device by a website, containing the details of Your browsing history on that website among its many uses.</w:t>
      </w:r>
    </w:p>
    <w:p w14:paraId="2C35AE2E" w14:textId="77777777" w:rsidR="009E1CA4" w:rsidRPr="00372C1C" w:rsidRDefault="00000000" w:rsidP="00372C1C">
      <w:pPr>
        <w:pStyle w:val="ListParagraph"/>
        <w:jc w:val="both"/>
      </w:pPr>
      <w:r w:rsidRPr="00372C1C">
        <w:rPr>
          <w:b/>
        </w:rPr>
        <w:t>Country</w:t>
      </w:r>
      <w:r w:rsidRPr="00372C1C">
        <w:t xml:space="preserve"> refers to: South Africa</w:t>
      </w:r>
    </w:p>
    <w:p w14:paraId="2267F3E1" w14:textId="77777777" w:rsidR="009E1CA4" w:rsidRPr="00372C1C" w:rsidRDefault="00000000" w:rsidP="00372C1C">
      <w:pPr>
        <w:pStyle w:val="ListParagraph"/>
        <w:jc w:val="both"/>
      </w:pPr>
      <w:r w:rsidRPr="00372C1C">
        <w:rPr>
          <w:b/>
        </w:rPr>
        <w:t>Device</w:t>
      </w:r>
      <w:r w:rsidRPr="00372C1C">
        <w:t xml:space="preserve"> means any device that can access the Service such as a computer, a cellphone or a digital tablet.</w:t>
      </w:r>
    </w:p>
    <w:p w14:paraId="0903B810" w14:textId="77777777" w:rsidR="009E1CA4" w:rsidRPr="00372C1C" w:rsidRDefault="00000000" w:rsidP="00372C1C">
      <w:pPr>
        <w:pStyle w:val="ListParagraph"/>
        <w:jc w:val="both"/>
      </w:pPr>
      <w:r w:rsidRPr="00372C1C">
        <w:rPr>
          <w:b/>
        </w:rPr>
        <w:t>Personal Data</w:t>
      </w:r>
      <w:r w:rsidRPr="00372C1C">
        <w:t xml:space="preserve"> is any information that relates to an identified or identifiable individual.</w:t>
      </w:r>
    </w:p>
    <w:p w14:paraId="6EB8EF90" w14:textId="77777777" w:rsidR="009E1CA4" w:rsidRPr="00372C1C" w:rsidRDefault="00000000" w:rsidP="00372C1C">
      <w:pPr>
        <w:pStyle w:val="ListParagraph"/>
        <w:jc w:val="both"/>
      </w:pPr>
      <w:r w:rsidRPr="00372C1C">
        <w:rPr>
          <w:b/>
        </w:rPr>
        <w:t>Service</w:t>
      </w:r>
      <w:r w:rsidRPr="00372C1C">
        <w:t xml:space="preserve"> refers to the Website.</w:t>
      </w:r>
    </w:p>
    <w:p w14:paraId="47CB5887" w14:textId="77777777" w:rsidR="009E1CA4" w:rsidRPr="00372C1C" w:rsidRDefault="00000000" w:rsidP="00372C1C">
      <w:pPr>
        <w:pStyle w:val="ListParagraph"/>
        <w:jc w:val="both"/>
      </w:pPr>
      <w:r w:rsidRPr="00372C1C">
        <w:rPr>
          <w:b/>
        </w:rPr>
        <w:t>Service Provider</w:t>
      </w:r>
      <w:r w:rsidRPr="00372C1C">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14:paraId="5F101E90" w14:textId="77777777" w:rsidR="009E1CA4" w:rsidRPr="00372C1C" w:rsidRDefault="00000000" w:rsidP="00372C1C">
      <w:pPr>
        <w:pStyle w:val="ListParagraph"/>
        <w:jc w:val="both"/>
      </w:pPr>
      <w:r w:rsidRPr="00372C1C">
        <w:rPr>
          <w:b/>
        </w:rPr>
        <w:t>Third-party Social Media Service</w:t>
      </w:r>
      <w:r w:rsidRPr="00372C1C">
        <w:t xml:space="preserve"> refers to any website or any social network website through which a User can log in or create an account to use the Service.</w:t>
      </w:r>
    </w:p>
    <w:p w14:paraId="08716D42" w14:textId="77777777" w:rsidR="009E1CA4" w:rsidRPr="00372C1C" w:rsidRDefault="00000000" w:rsidP="00372C1C">
      <w:pPr>
        <w:pStyle w:val="ListParagraph"/>
        <w:jc w:val="both"/>
      </w:pPr>
      <w:r w:rsidRPr="00372C1C">
        <w:rPr>
          <w:b/>
        </w:rPr>
        <w:t>Usage Data</w:t>
      </w:r>
      <w:r w:rsidRPr="00372C1C">
        <w:t xml:space="preserve"> refers to data collected automatically, either generated by the use of the Service or from the Service infrastructure itself (for example, the duration of a page visit).</w:t>
      </w:r>
    </w:p>
    <w:p w14:paraId="02792285" w14:textId="07972F6E" w:rsidR="009E1CA4" w:rsidRPr="00372C1C" w:rsidRDefault="00000000" w:rsidP="00372C1C">
      <w:pPr>
        <w:pStyle w:val="ListParagraph"/>
        <w:jc w:val="both"/>
      </w:pPr>
      <w:r w:rsidRPr="00372C1C">
        <w:rPr>
          <w:b/>
        </w:rPr>
        <w:t>Website</w:t>
      </w:r>
      <w:r w:rsidRPr="00372C1C">
        <w:t xml:space="preserve"> refers to Marginal Mind Matters, accessible from </w:t>
      </w:r>
      <w:hyperlink r:id="rId9">
        <w:r w:rsidRPr="00372C1C">
          <w:t>www.marginspushboundaries.com</w:t>
        </w:r>
      </w:hyperlink>
    </w:p>
    <w:p w14:paraId="7C2DFBDD" w14:textId="77777777" w:rsidR="009E1CA4" w:rsidRPr="00372C1C" w:rsidRDefault="00000000" w:rsidP="00372C1C">
      <w:pPr>
        <w:pStyle w:val="ListParagraph"/>
        <w:jc w:val="both"/>
      </w:pPr>
      <w:r w:rsidRPr="00372C1C">
        <w:rPr>
          <w:b/>
        </w:rPr>
        <w:t>You</w:t>
      </w:r>
      <w:r w:rsidRPr="00372C1C">
        <w:t xml:space="preserve"> </w:t>
      </w:r>
      <w:proofErr w:type="gramStart"/>
      <w:r w:rsidRPr="00372C1C">
        <w:t>means</w:t>
      </w:r>
      <w:proofErr w:type="gramEnd"/>
      <w:r w:rsidRPr="00372C1C">
        <w:t xml:space="preserve"> the individual accessing or using the Service, or the company, or other legal entity on behalf of which such individual is accessing or using the Service, as applicable.</w:t>
      </w:r>
    </w:p>
    <w:p w14:paraId="0B244C4B" w14:textId="77777777" w:rsidR="009E1CA4" w:rsidRPr="00372C1C" w:rsidRDefault="00000000" w:rsidP="00372C1C">
      <w:pPr>
        <w:pStyle w:val="Title"/>
        <w:jc w:val="both"/>
        <w:rPr>
          <w:rFonts w:asciiTheme="minorHAnsi" w:hAnsiTheme="minorHAnsi"/>
          <w:sz w:val="22"/>
          <w:szCs w:val="22"/>
        </w:rPr>
      </w:pPr>
      <w:r w:rsidRPr="00372C1C">
        <w:rPr>
          <w:rFonts w:asciiTheme="minorHAnsi" w:hAnsiTheme="minorHAnsi"/>
          <w:sz w:val="22"/>
          <w:szCs w:val="22"/>
        </w:rPr>
        <w:t>Collecting and Using Your Personal Data</w:t>
      </w:r>
    </w:p>
    <w:p w14:paraId="0A8F9F28" w14:textId="77777777" w:rsidR="009E1CA4" w:rsidRPr="00372C1C" w:rsidRDefault="00000000" w:rsidP="00372C1C">
      <w:pPr>
        <w:pStyle w:val="Heading2"/>
        <w:jc w:val="both"/>
        <w:rPr>
          <w:rFonts w:asciiTheme="minorHAnsi" w:hAnsiTheme="minorHAnsi"/>
          <w:sz w:val="22"/>
          <w:szCs w:val="22"/>
        </w:rPr>
      </w:pPr>
      <w:r w:rsidRPr="00372C1C">
        <w:rPr>
          <w:rFonts w:asciiTheme="minorHAnsi" w:hAnsiTheme="minorHAnsi"/>
          <w:sz w:val="22"/>
          <w:szCs w:val="22"/>
        </w:rPr>
        <w:t>Types of Data Collected</w:t>
      </w:r>
    </w:p>
    <w:p w14:paraId="42D98711" w14:textId="77777777" w:rsidR="009E1CA4" w:rsidRPr="00372C1C" w:rsidRDefault="00000000" w:rsidP="00372C1C">
      <w:pPr>
        <w:pStyle w:val="Heading3"/>
        <w:jc w:val="both"/>
        <w:rPr>
          <w:rFonts w:asciiTheme="minorHAnsi" w:hAnsiTheme="minorHAnsi"/>
        </w:rPr>
      </w:pPr>
      <w:r w:rsidRPr="00372C1C">
        <w:rPr>
          <w:rFonts w:asciiTheme="minorHAnsi" w:hAnsiTheme="minorHAnsi"/>
        </w:rPr>
        <w:t>Personal Data</w:t>
      </w:r>
    </w:p>
    <w:p w14:paraId="2E1F603B" w14:textId="77777777" w:rsidR="009E1CA4" w:rsidRPr="00372C1C" w:rsidRDefault="00000000" w:rsidP="00372C1C">
      <w:pPr>
        <w:jc w:val="both"/>
      </w:pPr>
      <w:r w:rsidRPr="00372C1C">
        <w:t xml:space="preserve">While using Our Service, </w:t>
      </w:r>
      <w:proofErr w:type="gramStart"/>
      <w:r w:rsidRPr="00372C1C">
        <w:t>We</w:t>
      </w:r>
      <w:proofErr w:type="gramEnd"/>
      <w:r w:rsidRPr="00372C1C">
        <w:t xml:space="preserve"> may ask You to provide Us with certain personally identifiable information that can be used to contact or identify You. Personally identifiable information may include, but is not limited to:</w:t>
      </w:r>
    </w:p>
    <w:p w14:paraId="04BB9519" w14:textId="77777777" w:rsidR="009E1CA4" w:rsidRPr="00372C1C" w:rsidRDefault="00000000" w:rsidP="00372C1C">
      <w:pPr>
        <w:pStyle w:val="ListParagraph"/>
        <w:jc w:val="both"/>
      </w:pPr>
      <w:r w:rsidRPr="00372C1C">
        <w:t>Email address</w:t>
      </w:r>
    </w:p>
    <w:p w14:paraId="2B539582" w14:textId="77777777" w:rsidR="009E1CA4" w:rsidRPr="00372C1C" w:rsidRDefault="00000000" w:rsidP="00372C1C">
      <w:pPr>
        <w:pStyle w:val="ListParagraph"/>
        <w:jc w:val="both"/>
      </w:pPr>
      <w:r w:rsidRPr="00372C1C">
        <w:t>First name and last name</w:t>
      </w:r>
    </w:p>
    <w:p w14:paraId="409B6342" w14:textId="77777777" w:rsidR="009E1CA4" w:rsidRPr="00372C1C" w:rsidRDefault="00000000" w:rsidP="00372C1C">
      <w:pPr>
        <w:pStyle w:val="ListParagraph"/>
        <w:jc w:val="both"/>
      </w:pPr>
      <w:r w:rsidRPr="00372C1C">
        <w:t>Usage Data</w:t>
      </w:r>
    </w:p>
    <w:p w14:paraId="243BBC4F" w14:textId="77777777" w:rsidR="009E1CA4" w:rsidRPr="00372C1C" w:rsidRDefault="00000000" w:rsidP="00372C1C">
      <w:pPr>
        <w:pStyle w:val="Heading3"/>
        <w:jc w:val="both"/>
        <w:rPr>
          <w:rFonts w:asciiTheme="minorHAnsi" w:hAnsiTheme="minorHAnsi"/>
        </w:rPr>
      </w:pPr>
      <w:r w:rsidRPr="00372C1C">
        <w:rPr>
          <w:rFonts w:asciiTheme="minorHAnsi" w:hAnsiTheme="minorHAnsi"/>
        </w:rPr>
        <w:t>Usage Data</w:t>
      </w:r>
    </w:p>
    <w:p w14:paraId="22B3FAAB" w14:textId="77777777" w:rsidR="009E1CA4" w:rsidRPr="00372C1C" w:rsidRDefault="00000000" w:rsidP="00372C1C">
      <w:pPr>
        <w:jc w:val="both"/>
      </w:pPr>
      <w:r w:rsidRPr="00372C1C">
        <w:t>Usage Data is collected automatically when using the Service.</w:t>
      </w:r>
    </w:p>
    <w:p w14:paraId="6DA42F09" w14:textId="77777777" w:rsidR="009E1CA4" w:rsidRPr="00372C1C" w:rsidRDefault="00000000" w:rsidP="00372C1C">
      <w:pPr>
        <w:jc w:val="both"/>
      </w:pPr>
      <w:r w:rsidRPr="00372C1C">
        <w:lastRenderedPageBreak/>
        <w:t>Usage Data may include information such as Your Device's Internet Protocol address (</w:t>
      </w:r>
      <w:proofErr w:type="gramStart"/>
      <w:r w:rsidRPr="00372C1C">
        <w:t>e.g.</w:t>
      </w:r>
      <w:proofErr w:type="gramEnd"/>
      <w:r w:rsidRPr="00372C1C">
        <w:t xml:space="preserve"> IP address), browser type, browser version, the pages of our Service that You visit, the time and date of Your visit, the time spent on those pages, unique device identifiers and other diagnostic data.</w:t>
      </w:r>
    </w:p>
    <w:p w14:paraId="4EAD5FF5" w14:textId="77777777" w:rsidR="009E1CA4" w:rsidRPr="00372C1C" w:rsidRDefault="00000000" w:rsidP="00372C1C">
      <w:pPr>
        <w:jc w:val="both"/>
      </w:pPr>
      <w:r w:rsidRPr="00372C1C">
        <w:t xml:space="preserve">When You access the Service by or through a mobile device, </w:t>
      </w:r>
      <w:proofErr w:type="gramStart"/>
      <w:r w:rsidRPr="00372C1C">
        <w:t>We</w:t>
      </w:r>
      <w:proofErr w:type="gramEnd"/>
      <w:r w:rsidRPr="00372C1C">
        <w:t xml:space="preserv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6C472539" w14:textId="77777777" w:rsidR="009E1CA4" w:rsidRPr="00372C1C" w:rsidRDefault="00000000" w:rsidP="00372C1C">
      <w:pPr>
        <w:jc w:val="both"/>
      </w:pPr>
      <w:r w:rsidRPr="00372C1C">
        <w:t>We may also collect information that Your browser sends whenever You visit our Service or when You access the Service by or through a mobile device.</w:t>
      </w:r>
    </w:p>
    <w:p w14:paraId="006BF924" w14:textId="77777777" w:rsidR="009E1CA4" w:rsidRPr="00372C1C" w:rsidRDefault="00000000" w:rsidP="00372C1C">
      <w:pPr>
        <w:pStyle w:val="Heading3"/>
        <w:jc w:val="both"/>
        <w:rPr>
          <w:rFonts w:asciiTheme="minorHAnsi" w:hAnsiTheme="minorHAnsi"/>
        </w:rPr>
      </w:pPr>
      <w:r w:rsidRPr="00372C1C">
        <w:rPr>
          <w:rFonts w:asciiTheme="minorHAnsi" w:hAnsiTheme="minorHAnsi"/>
        </w:rPr>
        <w:t>Information from Third-Party Social Media Services</w:t>
      </w:r>
    </w:p>
    <w:p w14:paraId="49419040" w14:textId="77777777" w:rsidR="009E1CA4" w:rsidRPr="00372C1C" w:rsidRDefault="00000000" w:rsidP="00372C1C">
      <w:pPr>
        <w:jc w:val="both"/>
      </w:pPr>
      <w:r w:rsidRPr="00372C1C">
        <w:t>The Company allows You to create an account and log in to use the Service through the following Third-party Social Media Services:</w:t>
      </w:r>
    </w:p>
    <w:p w14:paraId="7347CD9A" w14:textId="77777777" w:rsidR="009E1CA4" w:rsidRPr="00372C1C" w:rsidRDefault="00000000" w:rsidP="00372C1C">
      <w:pPr>
        <w:pStyle w:val="ListBullet"/>
        <w:jc w:val="both"/>
      </w:pPr>
      <w:r w:rsidRPr="00372C1C">
        <w:t>Google</w:t>
      </w:r>
    </w:p>
    <w:p w14:paraId="24A776E5" w14:textId="77777777" w:rsidR="009E1CA4" w:rsidRPr="00372C1C" w:rsidRDefault="00000000" w:rsidP="00372C1C">
      <w:pPr>
        <w:pStyle w:val="ListBullet"/>
        <w:jc w:val="both"/>
      </w:pPr>
      <w:r w:rsidRPr="00372C1C">
        <w:t>Facebook</w:t>
      </w:r>
    </w:p>
    <w:p w14:paraId="47890309" w14:textId="77777777" w:rsidR="009E1CA4" w:rsidRPr="00372C1C" w:rsidRDefault="00000000" w:rsidP="00372C1C">
      <w:pPr>
        <w:pStyle w:val="ListBullet"/>
        <w:jc w:val="both"/>
      </w:pPr>
      <w:r w:rsidRPr="00372C1C">
        <w:t>Twitter</w:t>
      </w:r>
    </w:p>
    <w:p w14:paraId="6E4653EC" w14:textId="77777777" w:rsidR="009E1CA4" w:rsidRPr="00372C1C" w:rsidRDefault="00000000" w:rsidP="00372C1C">
      <w:pPr>
        <w:pStyle w:val="ListBullet"/>
        <w:jc w:val="both"/>
      </w:pPr>
      <w:r w:rsidRPr="00372C1C">
        <w:t>LinkedIn</w:t>
      </w:r>
    </w:p>
    <w:p w14:paraId="1B0E74E8" w14:textId="77777777" w:rsidR="009E1CA4" w:rsidRPr="00372C1C" w:rsidRDefault="00000000" w:rsidP="00372C1C">
      <w:pPr>
        <w:jc w:val="both"/>
      </w:pPr>
      <w:r w:rsidRPr="00372C1C">
        <w:t xml:space="preserve">If You decide to register through or otherwise grant us access to a Third-Party Social Media Service, </w:t>
      </w:r>
      <w:proofErr w:type="gramStart"/>
      <w:r w:rsidRPr="00372C1C">
        <w:t>We</w:t>
      </w:r>
      <w:proofErr w:type="gramEnd"/>
      <w:r w:rsidRPr="00372C1C">
        <w:t xml:space="preserve"> may collect Personal data that is already associated with Your Third-Party Social Media Service's account, such as Your name, Your email address, Your activities or Your contact list associated with that account.</w:t>
      </w:r>
    </w:p>
    <w:p w14:paraId="14A7989D" w14:textId="77777777" w:rsidR="009E1CA4" w:rsidRPr="00372C1C" w:rsidRDefault="00000000" w:rsidP="00372C1C">
      <w:pPr>
        <w:jc w:val="both"/>
      </w:pPr>
      <w:r w:rsidRPr="00372C1C">
        <w:t xml:space="preserve">You may also have the option of sharing additional information with the Company through Your Third-Party Social Media Service's account. If You choose to provide such information and Personal Data, during registration or otherwise, </w:t>
      </w:r>
      <w:proofErr w:type="gramStart"/>
      <w:r w:rsidRPr="00372C1C">
        <w:t>You</w:t>
      </w:r>
      <w:proofErr w:type="gramEnd"/>
      <w:r w:rsidRPr="00372C1C">
        <w:t xml:space="preserve"> are giving the Company permission to use, share, and store it in a manner consistent with this Privacy Policy.</w:t>
      </w:r>
    </w:p>
    <w:p w14:paraId="7C967894" w14:textId="77777777" w:rsidR="009E1CA4" w:rsidRPr="00372C1C" w:rsidRDefault="00000000" w:rsidP="00372C1C">
      <w:pPr>
        <w:pStyle w:val="Heading3"/>
        <w:jc w:val="both"/>
        <w:rPr>
          <w:rFonts w:asciiTheme="minorHAnsi" w:hAnsiTheme="minorHAnsi"/>
        </w:rPr>
      </w:pPr>
      <w:r w:rsidRPr="00372C1C">
        <w:rPr>
          <w:rFonts w:asciiTheme="minorHAnsi" w:hAnsiTheme="minorHAnsi"/>
        </w:rPr>
        <w:t>Tracking Technologies and Cookies</w:t>
      </w:r>
    </w:p>
    <w:p w14:paraId="339CB2CA" w14:textId="77777777" w:rsidR="009E1CA4" w:rsidRPr="00372C1C" w:rsidRDefault="00000000" w:rsidP="00372C1C">
      <w:pPr>
        <w:jc w:val="both"/>
      </w:pPr>
      <w:r w:rsidRPr="00372C1C">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1D83ADF3" w14:textId="77777777" w:rsidR="009E1CA4" w:rsidRPr="00372C1C" w:rsidRDefault="00000000" w:rsidP="00372C1C">
      <w:pPr>
        <w:pStyle w:val="ListBullet"/>
        <w:jc w:val="both"/>
      </w:pPr>
      <w:r w:rsidRPr="00372C1C">
        <w:rPr>
          <w:b/>
        </w:rPr>
        <w:t>Cookies or Browser Cookies.</w:t>
      </w:r>
      <w:r w:rsidRPr="00372C1C">
        <w:t xml:space="preserve"> A cookie is a small file placed on Your Device. You can instruct Your browser to refuse all Cookies or to indicate when a Cookie is being sent. However, if You do not accept Cookies, </w:t>
      </w:r>
      <w:proofErr w:type="gramStart"/>
      <w:r w:rsidRPr="00372C1C">
        <w:t>You</w:t>
      </w:r>
      <w:proofErr w:type="gramEnd"/>
      <w:r w:rsidRPr="00372C1C">
        <w:t xml:space="preserve"> may not be able to use some parts of our Service. Unless you have adjusted Your browser setting so that it will refuse Cookies, our Service may use Cookies.</w:t>
      </w:r>
    </w:p>
    <w:p w14:paraId="5FB51074" w14:textId="77777777" w:rsidR="009E1CA4" w:rsidRPr="00372C1C" w:rsidRDefault="00000000" w:rsidP="00372C1C">
      <w:pPr>
        <w:pStyle w:val="ListBullet"/>
        <w:jc w:val="both"/>
      </w:pPr>
      <w:r w:rsidRPr="00372C1C">
        <w:rPr>
          <w:b/>
        </w:rPr>
        <w:t>Web Beacons.</w:t>
      </w:r>
      <w:r w:rsidRPr="00372C1C">
        <w:t xml:space="preserve"> Certain sections of our Service and our emails may contain small electronic files known as web beacons (also referred to as clear gifs, pixel tags, and single-</w:t>
      </w:r>
      <w:r w:rsidRPr="00372C1C">
        <w:lastRenderedPageBreak/>
        <w:t>pixel gifs) that permit the Company, for example, to count users who have visited those pages or opened an email and for other related website statistics (for example, recording the popularity of a certain section and verifying system and server integrity).</w:t>
      </w:r>
    </w:p>
    <w:p w14:paraId="40450F6D" w14:textId="77777777" w:rsidR="009E1CA4" w:rsidRPr="00372C1C" w:rsidRDefault="00000000" w:rsidP="00372C1C">
      <w:pPr>
        <w:jc w:val="both"/>
      </w:pPr>
      <w:r w:rsidRPr="00372C1C">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10" w:anchor="Use_Of_Cookies_And_Tracking">
        <w:r w:rsidRPr="00372C1C">
          <w:t>Free Privacy Policy website</w:t>
        </w:r>
      </w:hyperlink>
      <w:r w:rsidRPr="00372C1C">
        <w:t xml:space="preserve"> article.</w:t>
      </w:r>
    </w:p>
    <w:p w14:paraId="346DA7E8" w14:textId="77777777" w:rsidR="009E1CA4" w:rsidRPr="00372C1C" w:rsidRDefault="00000000" w:rsidP="00372C1C">
      <w:pPr>
        <w:jc w:val="both"/>
      </w:pPr>
      <w:r w:rsidRPr="00372C1C">
        <w:t>We use both Session and Persistent Cookies for the purposes set out below:</w:t>
      </w:r>
    </w:p>
    <w:p w14:paraId="6DCF4AEB" w14:textId="77777777" w:rsidR="009E1CA4" w:rsidRPr="00372C1C" w:rsidRDefault="00000000" w:rsidP="00372C1C">
      <w:pPr>
        <w:pStyle w:val="ListParagraph"/>
        <w:jc w:val="both"/>
      </w:pPr>
      <w:r w:rsidRPr="00372C1C">
        <w:rPr>
          <w:b/>
        </w:rPr>
        <w:t>Necessary / Essential Cookies</w:t>
      </w:r>
    </w:p>
    <w:p w14:paraId="4479F8D4" w14:textId="77777777" w:rsidR="009E1CA4" w:rsidRPr="00372C1C" w:rsidRDefault="00000000" w:rsidP="00372C1C">
      <w:pPr>
        <w:pStyle w:val="ListParagraph"/>
        <w:jc w:val="both"/>
      </w:pPr>
      <w:r w:rsidRPr="00372C1C">
        <w:t>Type: Session Cookies</w:t>
      </w:r>
    </w:p>
    <w:p w14:paraId="164BC6BE" w14:textId="77777777" w:rsidR="009E1CA4" w:rsidRPr="00372C1C" w:rsidRDefault="00000000" w:rsidP="00372C1C">
      <w:pPr>
        <w:pStyle w:val="ListParagraph"/>
        <w:jc w:val="both"/>
      </w:pPr>
      <w:r w:rsidRPr="00372C1C">
        <w:t>Administered by: Us</w:t>
      </w:r>
    </w:p>
    <w:p w14:paraId="741425CF" w14:textId="77777777" w:rsidR="009E1CA4" w:rsidRPr="00372C1C" w:rsidRDefault="00000000" w:rsidP="00372C1C">
      <w:pPr>
        <w:pStyle w:val="ListParagraph"/>
        <w:jc w:val="both"/>
      </w:pPr>
      <w:r w:rsidRPr="00372C1C">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43FB7EA5" w14:textId="77777777" w:rsidR="009E1CA4" w:rsidRPr="00372C1C" w:rsidRDefault="00000000" w:rsidP="00372C1C">
      <w:pPr>
        <w:pStyle w:val="ListParagraph"/>
        <w:jc w:val="both"/>
      </w:pPr>
      <w:r w:rsidRPr="00372C1C">
        <w:rPr>
          <w:b/>
        </w:rPr>
        <w:t>Cookies Policy / Notice Acceptance Cookies</w:t>
      </w:r>
    </w:p>
    <w:p w14:paraId="223650F1" w14:textId="77777777" w:rsidR="009E1CA4" w:rsidRPr="00372C1C" w:rsidRDefault="00000000" w:rsidP="00372C1C">
      <w:pPr>
        <w:pStyle w:val="ListParagraph"/>
        <w:jc w:val="both"/>
      </w:pPr>
      <w:r w:rsidRPr="00372C1C">
        <w:t>Type: Persistent Cookies</w:t>
      </w:r>
    </w:p>
    <w:p w14:paraId="18CBEE97" w14:textId="77777777" w:rsidR="009E1CA4" w:rsidRPr="00372C1C" w:rsidRDefault="00000000" w:rsidP="00372C1C">
      <w:pPr>
        <w:pStyle w:val="ListParagraph"/>
        <w:jc w:val="both"/>
      </w:pPr>
      <w:r w:rsidRPr="00372C1C">
        <w:t>Administered by: Us</w:t>
      </w:r>
    </w:p>
    <w:p w14:paraId="628CE3CE" w14:textId="77777777" w:rsidR="009E1CA4" w:rsidRPr="00372C1C" w:rsidRDefault="00000000" w:rsidP="00372C1C">
      <w:pPr>
        <w:pStyle w:val="ListParagraph"/>
        <w:jc w:val="both"/>
      </w:pPr>
      <w:r w:rsidRPr="00372C1C">
        <w:t>Purpose: These Cookies identify if users have accepted the use of cookies on the Website.</w:t>
      </w:r>
    </w:p>
    <w:p w14:paraId="520C4494" w14:textId="77777777" w:rsidR="009E1CA4" w:rsidRPr="00372C1C" w:rsidRDefault="00000000" w:rsidP="00372C1C">
      <w:pPr>
        <w:pStyle w:val="ListParagraph"/>
        <w:jc w:val="both"/>
      </w:pPr>
      <w:r w:rsidRPr="00372C1C">
        <w:rPr>
          <w:b/>
        </w:rPr>
        <w:t>Functionality Cookies</w:t>
      </w:r>
    </w:p>
    <w:p w14:paraId="3BAFCD70" w14:textId="77777777" w:rsidR="009E1CA4" w:rsidRPr="00372C1C" w:rsidRDefault="00000000" w:rsidP="00372C1C">
      <w:pPr>
        <w:pStyle w:val="ListParagraph"/>
        <w:jc w:val="both"/>
      </w:pPr>
      <w:r w:rsidRPr="00372C1C">
        <w:t>Type: Persistent Cookies</w:t>
      </w:r>
    </w:p>
    <w:p w14:paraId="62691C33" w14:textId="77777777" w:rsidR="009E1CA4" w:rsidRPr="00372C1C" w:rsidRDefault="00000000" w:rsidP="00372C1C">
      <w:pPr>
        <w:pStyle w:val="ListParagraph"/>
        <w:jc w:val="both"/>
      </w:pPr>
      <w:r w:rsidRPr="00372C1C">
        <w:t>Administered by: Us</w:t>
      </w:r>
    </w:p>
    <w:p w14:paraId="756BBA8C" w14:textId="77777777" w:rsidR="009E1CA4" w:rsidRPr="00372C1C" w:rsidRDefault="00000000" w:rsidP="00372C1C">
      <w:pPr>
        <w:pStyle w:val="ListParagraph"/>
        <w:jc w:val="both"/>
      </w:pPr>
      <w:r w:rsidRPr="00372C1C">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40E08DE3" w14:textId="77777777" w:rsidR="009E1CA4" w:rsidRPr="00372C1C" w:rsidRDefault="00000000" w:rsidP="00372C1C">
      <w:pPr>
        <w:jc w:val="both"/>
      </w:pPr>
      <w:r w:rsidRPr="00372C1C">
        <w:t xml:space="preserve">For more information about the </w:t>
      </w:r>
      <w:proofErr w:type="gramStart"/>
      <w:r w:rsidRPr="00372C1C">
        <w:t>cookies</w:t>
      </w:r>
      <w:proofErr w:type="gramEnd"/>
      <w:r w:rsidRPr="00372C1C">
        <w:t xml:space="preserve"> we use and your choices regarding cookies, please visit our Cookies Policy or the Cookies section of our Privacy Policy.</w:t>
      </w:r>
    </w:p>
    <w:p w14:paraId="01B00F37" w14:textId="77777777" w:rsidR="009E1CA4" w:rsidRPr="00372C1C" w:rsidRDefault="00000000" w:rsidP="00372C1C">
      <w:pPr>
        <w:pStyle w:val="Heading2"/>
        <w:jc w:val="both"/>
        <w:rPr>
          <w:rFonts w:asciiTheme="minorHAnsi" w:hAnsiTheme="minorHAnsi"/>
          <w:sz w:val="22"/>
          <w:szCs w:val="22"/>
        </w:rPr>
      </w:pPr>
      <w:r w:rsidRPr="00372C1C">
        <w:rPr>
          <w:rFonts w:asciiTheme="minorHAnsi" w:hAnsiTheme="minorHAnsi"/>
          <w:sz w:val="22"/>
          <w:szCs w:val="22"/>
        </w:rPr>
        <w:t>Use of Your Personal Data</w:t>
      </w:r>
    </w:p>
    <w:p w14:paraId="5A446AF9" w14:textId="77777777" w:rsidR="009E1CA4" w:rsidRPr="00372C1C" w:rsidRDefault="00000000" w:rsidP="00372C1C">
      <w:pPr>
        <w:jc w:val="both"/>
      </w:pPr>
      <w:r w:rsidRPr="00372C1C">
        <w:t>The Company may use Personal Data for the following purposes:</w:t>
      </w:r>
    </w:p>
    <w:p w14:paraId="0DC8C2EE" w14:textId="77777777" w:rsidR="009E1CA4" w:rsidRPr="00372C1C" w:rsidRDefault="00000000" w:rsidP="00372C1C">
      <w:pPr>
        <w:pStyle w:val="ListParagraph"/>
        <w:jc w:val="both"/>
      </w:pPr>
      <w:r w:rsidRPr="00372C1C">
        <w:rPr>
          <w:b/>
        </w:rPr>
        <w:t>To provide and maintain our Service</w:t>
      </w:r>
      <w:r w:rsidRPr="00372C1C">
        <w:t>, including to monitor the usage of our Service.</w:t>
      </w:r>
    </w:p>
    <w:p w14:paraId="69EAE13A" w14:textId="77777777" w:rsidR="009E1CA4" w:rsidRPr="00372C1C" w:rsidRDefault="00000000" w:rsidP="00372C1C">
      <w:pPr>
        <w:pStyle w:val="ListParagraph"/>
        <w:jc w:val="both"/>
      </w:pPr>
      <w:r w:rsidRPr="00372C1C">
        <w:rPr>
          <w:b/>
        </w:rPr>
        <w:t>To manage Your Account:</w:t>
      </w:r>
      <w:r w:rsidRPr="00372C1C">
        <w:t xml:space="preserve"> to manage Your registration as a user of the Service. The Personal Data You provide can give You access to different functionalities of the Service that are available to You as a registered user.</w:t>
      </w:r>
    </w:p>
    <w:p w14:paraId="72CF53D2" w14:textId="77777777" w:rsidR="009E1CA4" w:rsidRPr="00372C1C" w:rsidRDefault="00000000" w:rsidP="00372C1C">
      <w:pPr>
        <w:pStyle w:val="ListParagraph"/>
        <w:jc w:val="both"/>
      </w:pPr>
      <w:r w:rsidRPr="00372C1C">
        <w:rPr>
          <w:b/>
        </w:rPr>
        <w:t>For the performance of a contract:</w:t>
      </w:r>
      <w:r w:rsidRPr="00372C1C">
        <w:t xml:space="preserve"> the development, compliance and undertaking of the purchase contract for the products, items or services You have purchased or of any other contract with Us through the Service.</w:t>
      </w:r>
    </w:p>
    <w:p w14:paraId="16CF92C2" w14:textId="77777777" w:rsidR="009E1CA4" w:rsidRPr="00372C1C" w:rsidRDefault="00000000" w:rsidP="00372C1C">
      <w:pPr>
        <w:pStyle w:val="ListParagraph"/>
        <w:jc w:val="both"/>
      </w:pPr>
      <w:r w:rsidRPr="00372C1C">
        <w:rPr>
          <w:b/>
        </w:rPr>
        <w:lastRenderedPageBreak/>
        <w:t>To contact You:</w:t>
      </w:r>
      <w:r w:rsidRPr="00372C1C">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343DCC82" w14:textId="77777777" w:rsidR="009E1CA4" w:rsidRPr="00372C1C" w:rsidRDefault="00000000" w:rsidP="00372C1C">
      <w:pPr>
        <w:pStyle w:val="ListParagraph"/>
        <w:jc w:val="both"/>
      </w:pPr>
      <w:r w:rsidRPr="00372C1C">
        <w:rPr>
          <w:b/>
        </w:rPr>
        <w:t>To provide You</w:t>
      </w:r>
      <w:r w:rsidRPr="00372C1C">
        <w:t xml:space="preserve"> with news, special offers and general information about other goods, services and events which we offer that are similar to those that you have already purchased or enquired about unless You have opted not to receive such information.</w:t>
      </w:r>
    </w:p>
    <w:p w14:paraId="41DB5B43" w14:textId="77777777" w:rsidR="009E1CA4" w:rsidRPr="00372C1C" w:rsidRDefault="00000000" w:rsidP="00372C1C">
      <w:pPr>
        <w:pStyle w:val="ListParagraph"/>
        <w:jc w:val="both"/>
      </w:pPr>
      <w:r w:rsidRPr="00372C1C">
        <w:rPr>
          <w:b/>
        </w:rPr>
        <w:t>To manage Your requests:</w:t>
      </w:r>
      <w:r w:rsidRPr="00372C1C">
        <w:t xml:space="preserve"> To attend and manage Your requests to Us.</w:t>
      </w:r>
    </w:p>
    <w:p w14:paraId="1748F07C" w14:textId="77777777" w:rsidR="009E1CA4" w:rsidRPr="00372C1C" w:rsidRDefault="00000000" w:rsidP="00372C1C">
      <w:pPr>
        <w:pStyle w:val="ListParagraph"/>
        <w:jc w:val="both"/>
      </w:pPr>
      <w:r w:rsidRPr="00372C1C">
        <w:rPr>
          <w:b/>
        </w:rPr>
        <w:t>For business transfers:</w:t>
      </w:r>
      <w:r w:rsidRPr="00372C1C">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643E8209" w14:textId="77777777" w:rsidR="009E1CA4" w:rsidRPr="00372C1C" w:rsidRDefault="00000000" w:rsidP="00372C1C">
      <w:pPr>
        <w:pStyle w:val="ListParagraph"/>
        <w:jc w:val="both"/>
      </w:pPr>
      <w:r w:rsidRPr="00372C1C">
        <w:rPr>
          <w:b/>
        </w:rPr>
        <w:t>For other purposes</w:t>
      </w:r>
      <w:r w:rsidRPr="00372C1C">
        <w:t>: We may use Your information for other purposes, such as data analysis, identifying usage trends, determining the effectiveness of our promotional campaigns and to evaluate and improve our Service, products, services, marketing and your experience.</w:t>
      </w:r>
    </w:p>
    <w:p w14:paraId="4D0F8DED" w14:textId="77777777" w:rsidR="009E1CA4" w:rsidRPr="00372C1C" w:rsidRDefault="00000000" w:rsidP="00372C1C">
      <w:pPr>
        <w:jc w:val="both"/>
      </w:pPr>
      <w:r w:rsidRPr="00372C1C">
        <w:t>We may share Your personal information in the following situations:</w:t>
      </w:r>
    </w:p>
    <w:p w14:paraId="68C4A432" w14:textId="77777777" w:rsidR="009E1CA4" w:rsidRPr="00372C1C" w:rsidRDefault="00000000" w:rsidP="00372C1C">
      <w:pPr>
        <w:pStyle w:val="ListBullet"/>
        <w:jc w:val="both"/>
      </w:pPr>
      <w:r w:rsidRPr="00372C1C">
        <w:rPr>
          <w:b/>
        </w:rPr>
        <w:t>With Service Providers:</w:t>
      </w:r>
      <w:r w:rsidRPr="00372C1C">
        <w:t xml:space="preserve"> We may share Your personal information with Service Providers to monitor and analyze the use of our Service, to contact You.</w:t>
      </w:r>
    </w:p>
    <w:p w14:paraId="5ADC0FF8" w14:textId="77777777" w:rsidR="009E1CA4" w:rsidRPr="00372C1C" w:rsidRDefault="00000000" w:rsidP="00372C1C">
      <w:pPr>
        <w:pStyle w:val="ListBullet"/>
        <w:jc w:val="both"/>
      </w:pPr>
      <w:r w:rsidRPr="00372C1C">
        <w:rPr>
          <w:b/>
        </w:rPr>
        <w:t>For business transfers:</w:t>
      </w:r>
      <w:r w:rsidRPr="00372C1C">
        <w:t xml:space="preserve"> We may share or transfer Your personal information in connection with, or during negotiations of, any merger, sale of Company assets, financing, or acquisition of all or a portion of Our business to another company.</w:t>
      </w:r>
    </w:p>
    <w:p w14:paraId="475D75F5" w14:textId="77777777" w:rsidR="009E1CA4" w:rsidRPr="00372C1C" w:rsidRDefault="00000000" w:rsidP="00372C1C">
      <w:pPr>
        <w:pStyle w:val="ListBullet"/>
        <w:jc w:val="both"/>
      </w:pPr>
      <w:r w:rsidRPr="00372C1C">
        <w:rPr>
          <w:b/>
        </w:rPr>
        <w:t>With Affiliates:</w:t>
      </w:r>
      <w:r w:rsidRPr="00372C1C">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6783222D" w14:textId="77777777" w:rsidR="009E1CA4" w:rsidRPr="00372C1C" w:rsidRDefault="00000000" w:rsidP="00372C1C">
      <w:pPr>
        <w:pStyle w:val="ListBullet"/>
        <w:jc w:val="both"/>
      </w:pPr>
      <w:r w:rsidRPr="00372C1C">
        <w:rPr>
          <w:b/>
        </w:rPr>
        <w:t>With business partners:</w:t>
      </w:r>
      <w:r w:rsidRPr="00372C1C">
        <w:t xml:space="preserve"> We may share Your information with Our business partners to offer You certain products, services or promotions.</w:t>
      </w:r>
    </w:p>
    <w:p w14:paraId="2CC300F3" w14:textId="77777777" w:rsidR="009E1CA4" w:rsidRPr="00372C1C" w:rsidRDefault="00000000" w:rsidP="00372C1C">
      <w:pPr>
        <w:pStyle w:val="ListBullet"/>
        <w:jc w:val="both"/>
      </w:pPr>
      <w:r w:rsidRPr="00372C1C">
        <w:rPr>
          <w:b/>
        </w:rPr>
        <w:t>With other users:</w:t>
      </w:r>
      <w:r w:rsidRPr="00372C1C">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w:t>
      </w:r>
      <w:proofErr w:type="gramStart"/>
      <w:r w:rsidRPr="00372C1C">
        <w:t>Your</w:t>
      </w:r>
      <w:proofErr w:type="gramEnd"/>
      <w:r w:rsidRPr="00372C1C">
        <w:t xml:space="preserve"> contacts on the Third-Party Social Media Service may see Your name, profile, pictures and description of Your activity. Similarly, other users will be able to view descriptions of Your activity, communicate with You and view Your profile.</w:t>
      </w:r>
    </w:p>
    <w:p w14:paraId="500833A2" w14:textId="77777777" w:rsidR="009E1CA4" w:rsidRPr="00372C1C" w:rsidRDefault="00000000" w:rsidP="00372C1C">
      <w:pPr>
        <w:pStyle w:val="ListBullet"/>
        <w:jc w:val="both"/>
      </w:pPr>
      <w:r w:rsidRPr="00372C1C">
        <w:rPr>
          <w:b/>
        </w:rPr>
        <w:t>With Your consent</w:t>
      </w:r>
      <w:r w:rsidRPr="00372C1C">
        <w:t>: We may disclose Your personal information for any other purpose with Your consent.</w:t>
      </w:r>
    </w:p>
    <w:p w14:paraId="65B1A105" w14:textId="77777777" w:rsidR="009E1CA4" w:rsidRPr="00372C1C" w:rsidRDefault="00000000" w:rsidP="00372C1C">
      <w:pPr>
        <w:pStyle w:val="Heading2"/>
        <w:jc w:val="both"/>
        <w:rPr>
          <w:rFonts w:asciiTheme="minorHAnsi" w:hAnsiTheme="minorHAnsi"/>
          <w:sz w:val="22"/>
          <w:szCs w:val="22"/>
        </w:rPr>
      </w:pPr>
      <w:r w:rsidRPr="00372C1C">
        <w:rPr>
          <w:rFonts w:asciiTheme="minorHAnsi" w:hAnsiTheme="minorHAnsi"/>
          <w:sz w:val="22"/>
          <w:szCs w:val="22"/>
        </w:rPr>
        <w:lastRenderedPageBreak/>
        <w:t>Retention of Your Personal Data</w:t>
      </w:r>
    </w:p>
    <w:p w14:paraId="6A7B2E7B" w14:textId="77777777" w:rsidR="009E1CA4" w:rsidRPr="00372C1C" w:rsidRDefault="00000000" w:rsidP="00372C1C">
      <w:pPr>
        <w:jc w:val="both"/>
      </w:pPr>
      <w:r w:rsidRPr="00372C1C">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12B31395" w14:textId="77777777" w:rsidR="009E1CA4" w:rsidRPr="00372C1C" w:rsidRDefault="00000000" w:rsidP="00372C1C">
      <w:pPr>
        <w:jc w:val="both"/>
      </w:pPr>
      <w:r w:rsidRPr="00372C1C">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7B02E802" w14:textId="77777777" w:rsidR="009E1CA4" w:rsidRPr="00372C1C" w:rsidRDefault="00000000" w:rsidP="00372C1C">
      <w:pPr>
        <w:pStyle w:val="Heading2"/>
        <w:jc w:val="both"/>
        <w:rPr>
          <w:rFonts w:asciiTheme="minorHAnsi" w:hAnsiTheme="minorHAnsi"/>
          <w:sz w:val="22"/>
          <w:szCs w:val="22"/>
        </w:rPr>
      </w:pPr>
      <w:r w:rsidRPr="00372C1C">
        <w:rPr>
          <w:rFonts w:asciiTheme="minorHAnsi" w:hAnsiTheme="minorHAnsi"/>
          <w:sz w:val="22"/>
          <w:szCs w:val="22"/>
        </w:rPr>
        <w:t>Transfer of Your Personal Data</w:t>
      </w:r>
    </w:p>
    <w:p w14:paraId="398B8D5D" w14:textId="77777777" w:rsidR="009E1CA4" w:rsidRPr="00372C1C" w:rsidRDefault="00000000" w:rsidP="00372C1C">
      <w:pPr>
        <w:jc w:val="both"/>
      </w:pPr>
      <w:r w:rsidRPr="00372C1C">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39BAED58" w14:textId="77777777" w:rsidR="009E1CA4" w:rsidRPr="00372C1C" w:rsidRDefault="00000000" w:rsidP="00372C1C">
      <w:pPr>
        <w:jc w:val="both"/>
      </w:pPr>
      <w:r w:rsidRPr="00372C1C">
        <w:t>Your consent to this Privacy Policy followed by Your submission of such information represents Your agreement to that transfer.</w:t>
      </w:r>
    </w:p>
    <w:p w14:paraId="53302A86" w14:textId="77777777" w:rsidR="009E1CA4" w:rsidRPr="00372C1C" w:rsidRDefault="00000000" w:rsidP="00372C1C">
      <w:pPr>
        <w:jc w:val="both"/>
      </w:pPr>
      <w:r w:rsidRPr="00372C1C">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79DC438C" w14:textId="77777777" w:rsidR="009E1CA4" w:rsidRPr="00372C1C" w:rsidRDefault="00000000" w:rsidP="00372C1C">
      <w:pPr>
        <w:pStyle w:val="Heading2"/>
        <w:jc w:val="both"/>
        <w:rPr>
          <w:rFonts w:asciiTheme="minorHAnsi" w:hAnsiTheme="minorHAnsi"/>
          <w:sz w:val="22"/>
          <w:szCs w:val="22"/>
        </w:rPr>
      </w:pPr>
      <w:r w:rsidRPr="00372C1C">
        <w:rPr>
          <w:rFonts w:asciiTheme="minorHAnsi" w:hAnsiTheme="minorHAnsi"/>
          <w:sz w:val="22"/>
          <w:szCs w:val="22"/>
        </w:rPr>
        <w:t>Delete Your Personal Data</w:t>
      </w:r>
    </w:p>
    <w:p w14:paraId="12184F25" w14:textId="77777777" w:rsidR="009E1CA4" w:rsidRPr="00372C1C" w:rsidRDefault="00000000" w:rsidP="00372C1C">
      <w:pPr>
        <w:jc w:val="both"/>
      </w:pPr>
      <w:r w:rsidRPr="00372C1C">
        <w:t>You have the right to delete or request that We assist in deleting the Personal Data that We have collected about You.</w:t>
      </w:r>
    </w:p>
    <w:p w14:paraId="49A0E687" w14:textId="77777777" w:rsidR="009E1CA4" w:rsidRPr="00372C1C" w:rsidRDefault="00000000" w:rsidP="00372C1C">
      <w:pPr>
        <w:jc w:val="both"/>
      </w:pPr>
      <w:r w:rsidRPr="00372C1C">
        <w:t>Our Service may give You the ability to delete certain information about You from within the Service.</w:t>
      </w:r>
    </w:p>
    <w:p w14:paraId="3CB8A9B3" w14:textId="77777777" w:rsidR="009E1CA4" w:rsidRPr="00372C1C" w:rsidRDefault="00000000" w:rsidP="00372C1C">
      <w:pPr>
        <w:jc w:val="both"/>
      </w:pPr>
      <w:r w:rsidRPr="00372C1C">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14:paraId="13531E02" w14:textId="77777777" w:rsidR="009E1CA4" w:rsidRPr="00372C1C" w:rsidRDefault="00000000" w:rsidP="00372C1C">
      <w:pPr>
        <w:jc w:val="both"/>
      </w:pPr>
      <w:r w:rsidRPr="00372C1C">
        <w:t>Please note, however, that We may need to retain certain information when we have a legal obligation or lawful basis to do so.</w:t>
      </w:r>
    </w:p>
    <w:p w14:paraId="76B2EE5E" w14:textId="77777777" w:rsidR="009E1CA4" w:rsidRPr="00372C1C" w:rsidRDefault="00000000" w:rsidP="00372C1C">
      <w:pPr>
        <w:pStyle w:val="Heading2"/>
        <w:jc w:val="both"/>
        <w:rPr>
          <w:rFonts w:asciiTheme="minorHAnsi" w:hAnsiTheme="minorHAnsi"/>
          <w:sz w:val="22"/>
          <w:szCs w:val="22"/>
        </w:rPr>
      </w:pPr>
      <w:r w:rsidRPr="00372C1C">
        <w:rPr>
          <w:rFonts w:asciiTheme="minorHAnsi" w:hAnsiTheme="minorHAnsi"/>
          <w:sz w:val="22"/>
          <w:szCs w:val="22"/>
        </w:rPr>
        <w:lastRenderedPageBreak/>
        <w:t>Disclosure of Your Personal Data</w:t>
      </w:r>
    </w:p>
    <w:p w14:paraId="496F7C77" w14:textId="77777777" w:rsidR="009E1CA4" w:rsidRPr="00372C1C" w:rsidRDefault="00000000" w:rsidP="00372C1C">
      <w:pPr>
        <w:pStyle w:val="Heading3"/>
        <w:jc w:val="both"/>
        <w:rPr>
          <w:rFonts w:asciiTheme="minorHAnsi" w:hAnsiTheme="minorHAnsi"/>
        </w:rPr>
      </w:pPr>
      <w:r w:rsidRPr="00372C1C">
        <w:rPr>
          <w:rFonts w:asciiTheme="minorHAnsi" w:hAnsiTheme="minorHAnsi"/>
        </w:rPr>
        <w:t>Business Transactions</w:t>
      </w:r>
    </w:p>
    <w:p w14:paraId="5506C5DC" w14:textId="77777777" w:rsidR="009E1CA4" w:rsidRPr="00372C1C" w:rsidRDefault="00000000" w:rsidP="00372C1C">
      <w:pPr>
        <w:jc w:val="both"/>
      </w:pPr>
      <w:r w:rsidRPr="00372C1C">
        <w:t>If the Company is involved in a merger, acquisition or asset sale, Your Personal Data may be transferred. We will provide notice before Your Personal Data is transferred and becomes subject to a different Privacy Policy.</w:t>
      </w:r>
    </w:p>
    <w:p w14:paraId="7FE16096" w14:textId="77777777" w:rsidR="009E1CA4" w:rsidRPr="00372C1C" w:rsidRDefault="00000000" w:rsidP="00372C1C">
      <w:pPr>
        <w:pStyle w:val="Heading3"/>
        <w:jc w:val="both"/>
        <w:rPr>
          <w:rFonts w:asciiTheme="minorHAnsi" w:hAnsiTheme="minorHAnsi"/>
        </w:rPr>
      </w:pPr>
      <w:r w:rsidRPr="00372C1C">
        <w:rPr>
          <w:rFonts w:asciiTheme="minorHAnsi" w:hAnsiTheme="minorHAnsi"/>
        </w:rPr>
        <w:t>Law enforcement</w:t>
      </w:r>
    </w:p>
    <w:p w14:paraId="04434844" w14:textId="77777777" w:rsidR="009E1CA4" w:rsidRPr="00372C1C" w:rsidRDefault="00000000" w:rsidP="00372C1C">
      <w:pPr>
        <w:jc w:val="both"/>
      </w:pPr>
      <w:r w:rsidRPr="00372C1C">
        <w:t>Under certain circumstances, the Company may be required to disclose Your Personal Data if required to do so by law or in response to valid requests by public authorities (</w:t>
      </w:r>
      <w:proofErr w:type="gramStart"/>
      <w:r w:rsidRPr="00372C1C">
        <w:t>e.g.</w:t>
      </w:r>
      <w:proofErr w:type="gramEnd"/>
      <w:r w:rsidRPr="00372C1C">
        <w:t xml:space="preserve"> a court or a government agency).</w:t>
      </w:r>
    </w:p>
    <w:p w14:paraId="2438103A" w14:textId="77777777" w:rsidR="009E1CA4" w:rsidRPr="00372C1C" w:rsidRDefault="00000000" w:rsidP="00372C1C">
      <w:pPr>
        <w:pStyle w:val="Heading3"/>
        <w:jc w:val="both"/>
        <w:rPr>
          <w:rFonts w:asciiTheme="minorHAnsi" w:hAnsiTheme="minorHAnsi"/>
        </w:rPr>
      </w:pPr>
      <w:r w:rsidRPr="00372C1C">
        <w:rPr>
          <w:rFonts w:asciiTheme="minorHAnsi" w:hAnsiTheme="minorHAnsi"/>
        </w:rPr>
        <w:t>Other legal requirements</w:t>
      </w:r>
    </w:p>
    <w:p w14:paraId="15D34B67" w14:textId="77777777" w:rsidR="009E1CA4" w:rsidRPr="00372C1C" w:rsidRDefault="00000000" w:rsidP="00372C1C">
      <w:pPr>
        <w:jc w:val="both"/>
      </w:pPr>
      <w:r w:rsidRPr="00372C1C">
        <w:t>The Company may disclose Your Personal Data in the good faith belief that such action is necessary to:</w:t>
      </w:r>
    </w:p>
    <w:p w14:paraId="66006916" w14:textId="77777777" w:rsidR="009E1CA4" w:rsidRPr="00372C1C" w:rsidRDefault="00000000" w:rsidP="00372C1C">
      <w:pPr>
        <w:pStyle w:val="ListBullet"/>
        <w:jc w:val="both"/>
      </w:pPr>
      <w:r w:rsidRPr="00372C1C">
        <w:t>Comply with a legal obligation</w:t>
      </w:r>
    </w:p>
    <w:p w14:paraId="38CC5373" w14:textId="77777777" w:rsidR="009E1CA4" w:rsidRPr="00372C1C" w:rsidRDefault="00000000" w:rsidP="00372C1C">
      <w:pPr>
        <w:pStyle w:val="ListBullet"/>
        <w:jc w:val="both"/>
      </w:pPr>
      <w:r w:rsidRPr="00372C1C">
        <w:t>Protect and defend the rights or property of the Company</w:t>
      </w:r>
    </w:p>
    <w:p w14:paraId="11AA302E" w14:textId="77777777" w:rsidR="009E1CA4" w:rsidRPr="00372C1C" w:rsidRDefault="00000000" w:rsidP="00372C1C">
      <w:pPr>
        <w:pStyle w:val="ListBullet"/>
        <w:jc w:val="both"/>
      </w:pPr>
      <w:r w:rsidRPr="00372C1C">
        <w:t>Prevent or investigate possible wrongdoing in connection with the Service</w:t>
      </w:r>
    </w:p>
    <w:p w14:paraId="4907208A" w14:textId="77777777" w:rsidR="009E1CA4" w:rsidRPr="00372C1C" w:rsidRDefault="00000000" w:rsidP="00372C1C">
      <w:pPr>
        <w:pStyle w:val="ListBullet"/>
        <w:jc w:val="both"/>
      </w:pPr>
      <w:r w:rsidRPr="00372C1C">
        <w:t>Protect the personal safety of Users of the Service or the public</w:t>
      </w:r>
    </w:p>
    <w:p w14:paraId="31782114" w14:textId="77777777" w:rsidR="009E1CA4" w:rsidRPr="00372C1C" w:rsidRDefault="00000000" w:rsidP="00372C1C">
      <w:pPr>
        <w:pStyle w:val="ListBullet"/>
        <w:jc w:val="both"/>
      </w:pPr>
      <w:r w:rsidRPr="00372C1C">
        <w:t>Protect against legal liability</w:t>
      </w:r>
    </w:p>
    <w:p w14:paraId="6899D906" w14:textId="77777777" w:rsidR="009E1CA4" w:rsidRPr="00372C1C" w:rsidRDefault="00000000" w:rsidP="00372C1C">
      <w:pPr>
        <w:pStyle w:val="Heading2"/>
        <w:jc w:val="both"/>
        <w:rPr>
          <w:rFonts w:asciiTheme="minorHAnsi" w:hAnsiTheme="minorHAnsi"/>
          <w:sz w:val="22"/>
          <w:szCs w:val="22"/>
        </w:rPr>
      </w:pPr>
      <w:r w:rsidRPr="00372C1C">
        <w:rPr>
          <w:rFonts w:asciiTheme="minorHAnsi" w:hAnsiTheme="minorHAnsi"/>
          <w:sz w:val="22"/>
          <w:szCs w:val="22"/>
        </w:rPr>
        <w:t>Security of Your Personal Data</w:t>
      </w:r>
    </w:p>
    <w:p w14:paraId="7127B66F" w14:textId="77777777" w:rsidR="009E1CA4" w:rsidRPr="00372C1C" w:rsidRDefault="00000000" w:rsidP="00372C1C">
      <w:pPr>
        <w:jc w:val="both"/>
      </w:pPr>
      <w:r w:rsidRPr="00372C1C">
        <w:t xml:space="preserve">The security of Your Personal Data is important to Us, but remember that no method of transmission over the Internet, or method of electronic storage is 100% secure. While We strive to use commercially acceptable means to protect Your Personal Data, </w:t>
      </w:r>
      <w:proofErr w:type="gramStart"/>
      <w:r w:rsidRPr="00372C1C">
        <w:t>We</w:t>
      </w:r>
      <w:proofErr w:type="gramEnd"/>
      <w:r w:rsidRPr="00372C1C">
        <w:t xml:space="preserve"> cannot guarantee its absolute security.</w:t>
      </w:r>
    </w:p>
    <w:p w14:paraId="1B8EB8D0" w14:textId="77777777" w:rsidR="009E1CA4" w:rsidRPr="00372C1C" w:rsidRDefault="00000000" w:rsidP="00372C1C">
      <w:pPr>
        <w:pStyle w:val="Title"/>
        <w:jc w:val="both"/>
        <w:rPr>
          <w:rFonts w:asciiTheme="minorHAnsi" w:hAnsiTheme="minorHAnsi"/>
          <w:sz w:val="22"/>
          <w:szCs w:val="22"/>
        </w:rPr>
      </w:pPr>
      <w:r w:rsidRPr="00372C1C">
        <w:rPr>
          <w:rFonts w:asciiTheme="minorHAnsi" w:hAnsiTheme="minorHAnsi"/>
          <w:sz w:val="22"/>
          <w:szCs w:val="22"/>
        </w:rPr>
        <w:t>Children's Privacy</w:t>
      </w:r>
    </w:p>
    <w:p w14:paraId="4D54BA09" w14:textId="77777777" w:rsidR="009E1CA4" w:rsidRPr="00372C1C" w:rsidRDefault="00000000" w:rsidP="00372C1C">
      <w:pPr>
        <w:jc w:val="both"/>
      </w:pPr>
      <w:r w:rsidRPr="00372C1C">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t>
      </w:r>
      <w:proofErr w:type="gramStart"/>
      <w:r w:rsidRPr="00372C1C">
        <w:t>We</w:t>
      </w:r>
      <w:proofErr w:type="gramEnd"/>
      <w:r w:rsidRPr="00372C1C">
        <w:t xml:space="preserve"> take steps to remove that information from Our servers.</w:t>
      </w:r>
    </w:p>
    <w:p w14:paraId="4671C722" w14:textId="77777777" w:rsidR="009E1CA4" w:rsidRPr="00372C1C" w:rsidRDefault="00000000" w:rsidP="00372C1C">
      <w:pPr>
        <w:jc w:val="both"/>
      </w:pPr>
      <w:r w:rsidRPr="00372C1C">
        <w:t xml:space="preserve">If We need to rely on consent as a legal basis for processing Your information and Your country requires consent from a parent, </w:t>
      </w:r>
      <w:proofErr w:type="gramStart"/>
      <w:r w:rsidRPr="00372C1C">
        <w:t>We</w:t>
      </w:r>
      <w:proofErr w:type="gramEnd"/>
      <w:r w:rsidRPr="00372C1C">
        <w:t xml:space="preserve"> may require Your parent's consent before We collect and use that information.</w:t>
      </w:r>
    </w:p>
    <w:p w14:paraId="15F1315B" w14:textId="77777777" w:rsidR="009E1CA4" w:rsidRPr="00372C1C" w:rsidRDefault="00000000" w:rsidP="00372C1C">
      <w:pPr>
        <w:pStyle w:val="Title"/>
        <w:jc w:val="both"/>
        <w:rPr>
          <w:rFonts w:asciiTheme="minorHAnsi" w:hAnsiTheme="minorHAnsi"/>
          <w:sz w:val="22"/>
          <w:szCs w:val="22"/>
        </w:rPr>
      </w:pPr>
      <w:r w:rsidRPr="00372C1C">
        <w:rPr>
          <w:rFonts w:asciiTheme="minorHAnsi" w:hAnsiTheme="minorHAnsi"/>
          <w:sz w:val="22"/>
          <w:szCs w:val="22"/>
        </w:rPr>
        <w:t>Links to Other Websites</w:t>
      </w:r>
    </w:p>
    <w:p w14:paraId="60FF26E8" w14:textId="77777777" w:rsidR="009E1CA4" w:rsidRPr="00372C1C" w:rsidRDefault="00000000" w:rsidP="00372C1C">
      <w:pPr>
        <w:jc w:val="both"/>
      </w:pPr>
      <w:r w:rsidRPr="00372C1C">
        <w:lastRenderedPageBreak/>
        <w:t xml:space="preserve">Our Service may contain links to other websites that are not operated by Us. If You click on a </w:t>
      </w:r>
      <w:proofErr w:type="gramStart"/>
      <w:r w:rsidRPr="00372C1C">
        <w:t>third party</w:t>
      </w:r>
      <w:proofErr w:type="gramEnd"/>
      <w:r w:rsidRPr="00372C1C">
        <w:t xml:space="preserve"> link, You will be directed to that third party's site. We strongly advise You to review the Privacy Policy of every site You visit.</w:t>
      </w:r>
    </w:p>
    <w:p w14:paraId="37846A9F" w14:textId="77777777" w:rsidR="009E1CA4" w:rsidRPr="00372C1C" w:rsidRDefault="00000000" w:rsidP="00372C1C">
      <w:pPr>
        <w:jc w:val="both"/>
      </w:pPr>
      <w:r w:rsidRPr="00372C1C">
        <w:t xml:space="preserve">We have no control over and assume no responsibility for the content, privacy policies or practices of any </w:t>
      </w:r>
      <w:proofErr w:type="gramStart"/>
      <w:r w:rsidRPr="00372C1C">
        <w:t>third party</w:t>
      </w:r>
      <w:proofErr w:type="gramEnd"/>
      <w:r w:rsidRPr="00372C1C">
        <w:t xml:space="preserve"> sites or services.</w:t>
      </w:r>
    </w:p>
    <w:p w14:paraId="6DFB3585" w14:textId="77777777" w:rsidR="009E1CA4" w:rsidRPr="00372C1C" w:rsidRDefault="00000000" w:rsidP="00372C1C">
      <w:pPr>
        <w:pStyle w:val="Title"/>
        <w:jc w:val="both"/>
        <w:rPr>
          <w:rFonts w:asciiTheme="minorHAnsi" w:hAnsiTheme="minorHAnsi"/>
          <w:sz w:val="22"/>
          <w:szCs w:val="22"/>
        </w:rPr>
      </w:pPr>
      <w:r w:rsidRPr="00372C1C">
        <w:rPr>
          <w:rFonts w:asciiTheme="minorHAnsi" w:hAnsiTheme="minorHAnsi"/>
          <w:sz w:val="22"/>
          <w:szCs w:val="22"/>
        </w:rPr>
        <w:t>Changes to this Privacy Policy</w:t>
      </w:r>
    </w:p>
    <w:p w14:paraId="59410E66" w14:textId="77777777" w:rsidR="009E1CA4" w:rsidRPr="00372C1C" w:rsidRDefault="00000000" w:rsidP="00372C1C">
      <w:pPr>
        <w:jc w:val="both"/>
      </w:pPr>
      <w:r w:rsidRPr="00372C1C">
        <w:t>We may update Our Privacy Policy from time to time. We will notify You of any changes by posting the new Privacy Policy on this page.</w:t>
      </w:r>
    </w:p>
    <w:p w14:paraId="2FD24C3A" w14:textId="77777777" w:rsidR="009E1CA4" w:rsidRPr="00372C1C" w:rsidRDefault="00000000" w:rsidP="00372C1C">
      <w:pPr>
        <w:jc w:val="both"/>
      </w:pPr>
      <w:r w:rsidRPr="00372C1C">
        <w:t>We will let You know via email and/or a prominent notice on Our Service, prior to the change becoming effective and update the "Last updated" date at the top of this Privacy Policy.</w:t>
      </w:r>
    </w:p>
    <w:p w14:paraId="31C31980" w14:textId="77777777" w:rsidR="009E1CA4" w:rsidRPr="00372C1C" w:rsidRDefault="00000000" w:rsidP="00372C1C">
      <w:pPr>
        <w:jc w:val="both"/>
      </w:pPr>
      <w:r w:rsidRPr="00372C1C">
        <w:t>You are advised to review this Privacy Policy periodically for any changes. Changes to this Privacy Policy are effective when they are posted on this page.</w:t>
      </w:r>
    </w:p>
    <w:p w14:paraId="24B60178" w14:textId="77777777" w:rsidR="009E1CA4" w:rsidRPr="00372C1C" w:rsidRDefault="00000000" w:rsidP="00372C1C">
      <w:pPr>
        <w:pStyle w:val="Title"/>
        <w:jc w:val="both"/>
        <w:rPr>
          <w:rFonts w:asciiTheme="minorHAnsi" w:hAnsiTheme="minorHAnsi"/>
          <w:sz w:val="22"/>
          <w:szCs w:val="22"/>
        </w:rPr>
      </w:pPr>
      <w:r w:rsidRPr="00372C1C">
        <w:rPr>
          <w:rFonts w:asciiTheme="minorHAnsi" w:hAnsiTheme="minorHAnsi"/>
          <w:sz w:val="22"/>
          <w:szCs w:val="22"/>
        </w:rPr>
        <w:t>Contact Us</w:t>
      </w:r>
    </w:p>
    <w:p w14:paraId="75631462" w14:textId="77777777" w:rsidR="009E1CA4" w:rsidRPr="00372C1C" w:rsidRDefault="00000000" w:rsidP="00372C1C">
      <w:pPr>
        <w:jc w:val="both"/>
      </w:pPr>
      <w:r w:rsidRPr="00372C1C">
        <w:t xml:space="preserve">If you have any questions about this Privacy Policy, </w:t>
      </w:r>
      <w:proofErr w:type="gramStart"/>
      <w:r w:rsidRPr="00372C1C">
        <w:t>You</w:t>
      </w:r>
      <w:proofErr w:type="gramEnd"/>
      <w:r w:rsidRPr="00372C1C">
        <w:t xml:space="preserve"> can contact us:</w:t>
      </w:r>
    </w:p>
    <w:p w14:paraId="7511F1DA" w14:textId="7E8F65EC" w:rsidR="009E1CA4" w:rsidRPr="00372C1C" w:rsidRDefault="00000000" w:rsidP="00372C1C">
      <w:pPr>
        <w:pStyle w:val="ListBullet"/>
        <w:jc w:val="both"/>
      </w:pPr>
      <w:r w:rsidRPr="00372C1C">
        <w:t>By email: marginalmindmatters@gmail.com</w:t>
      </w:r>
    </w:p>
    <w:p w14:paraId="5E460412" w14:textId="5FB57F06" w:rsidR="00372C1C" w:rsidRPr="00372C1C" w:rsidRDefault="00372C1C" w:rsidP="00372C1C">
      <w:pPr>
        <w:pStyle w:val="ListBullet"/>
        <w:numPr>
          <w:ilvl w:val="0"/>
          <w:numId w:val="0"/>
        </w:numPr>
        <w:jc w:val="both"/>
      </w:pPr>
    </w:p>
    <w:p w14:paraId="3120C25D" w14:textId="77777777" w:rsidR="00372C1C" w:rsidRPr="00372C1C" w:rsidRDefault="00372C1C" w:rsidP="00372C1C">
      <w:pPr>
        <w:pStyle w:val="Heading1"/>
        <w:rPr>
          <w:rStyle w:val="1"/>
          <w:rFonts w:asciiTheme="minorHAnsi" w:hAnsiTheme="minorHAnsi"/>
          <w:b w:val="0"/>
          <w:bCs w:val="0"/>
          <w:color w:val="auto"/>
          <w:sz w:val="22"/>
          <w:szCs w:val="22"/>
          <w:u w:val="none"/>
        </w:rPr>
      </w:pPr>
      <w:r w:rsidRPr="00372C1C">
        <w:rPr>
          <w:rFonts w:asciiTheme="minorHAnsi" w:hAnsiTheme="minorHAnsi"/>
          <w:b w:val="0"/>
          <w:bCs w:val="0"/>
          <w:sz w:val="22"/>
          <w:szCs w:val="22"/>
        </w:rPr>
        <w:t>Privacy Policy</w:t>
      </w:r>
    </w:p>
    <w:p w14:paraId="50CD3AA2" w14:textId="77777777" w:rsidR="00372C1C" w:rsidRPr="00372C1C" w:rsidRDefault="00372C1C" w:rsidP="00372C1C">
      <w:pPr>
        <w:jc w:val="both"/>
      </w:pPr>
      <w:r w:rsidRPr="00372C1C">
        <w:t>Last updated: November 17, 2022</w:t>
      </w:r>
    </w:p>
    <w:p w14:paraId="6C4F3250" w14:textId="77777777" w:rsidR="00372C1C" w:rsidRPr="00372C1C" w:rsidRDefault="00372C1C" w:rsidP="00372C1C">
      <w:pPr>
        <w:jc w:val="both"/>
      </w:pPr>
      <w:r w:rsidRPr="00372C1C">
        <w:t>This Privacy Policy describes Our policies and procedures on the collection, use and disclosure of Your information when You use the Service and tells You about Your privacy rights and how the law protects You.</w:t>
      </w:r>
    </w:p>
    <w:p w14:paraId="354A229F" w14:textId="77777777" w:rsidR="00372C1C" w:rsidRPr="00372C1C" w:rsidRDefault="00372C1C" w:rsidP="00372C1C">
      <w:pPr>
        <w:jc w:val="both"/>
      </w:pPr>
      <w:r w:rsidRPr="00372C1C">
        <w:t xml:space="preserve">We use Your Personal data to provide and improve the Service. By using the Service, </w:t>
      </w:r>
      <w:proofErr w:type="gramStart"/>
      <w:r w:rsidRPr="00372C1C">
        <w:t>You</w:t>
      </w:r>
      <w:proofErr w:type="gramEnd"/>
      <w:r w:rsidRPr="00372C1C">
        <w:t xml:space="preserve"> agree to the collection and use of information in accordance with this Privacy Policy. This Privacy Policy has been created with the help of the </w:t>
      </w:r>
      <w:hyperlink r:id="rId11">
        <w:r w:rsidRPr="00372C1C">
          <w:t>Free Privacy Policy Generator</w:t>
        </w:r>
      </w:hyperlink>
      <w:r w:rsidRPr="00372C1C">
        <w:t>.</w:t>
      </w:r>
    </w:p>
    <w:p w14:paraId="781EF577"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Interpretation and Definitions</w:t>
      </w:r>
    </w:p>
    <w:p w14:paraId="56BBCFEA" w14:textId="77777777" w:rsidR="00372C1C" w:rsidRPr="00372C1C" w:rsidRDefault="00372C1C" w:rsidP="00372C1C">
      <w:pPr>
        <w:pStyle w:val="Heading2"/>
        <w:jc w:val="both"/>
        <w:rPr>
          <w:rFonts w:asciiTheme="minorHAnsi" w:hAnsiTheme="minorHAnsi"/>
          <w:sz w:val="22"/>
          <w:szCs w:val="22"/>
        </w:rPr>
      </w:pPr>
      <w:r w:rsidRPr="00372C1C">
        <w:rPr>
          <w:rFonts w:asciiTheme="minorHAnsi" w:hAnsiTheme="minorHAnsi"/>
          <w:sz w:val="22"/>
          <w:szCs w:val="22"/>
        </w:rPr>
        <w:t>Interpretation</w:t>
      </w:r>
    </w:p>
    <w:p w14:paraId="7E241D3E" w14:textId="77777777" w:rsidR="00372C1C" w:rsidRPr="00372C1C" w:rsidRDefault="00372C1C" w:rsidP="00372C1C">
      <w:pPr>
        <w:jc w:val="both"/>
      </w:pPr>
      <w:r w:rsidRPr="00372C1C">
        <w:t>The words of which the initial letter is capitalized have meanings defined under the following conditions. The following definitions shall have the same meaning regardless of whether they appear in singular or in plural.</w:t>
      </w:r>
    </w:p>
    <w:p w14:paraId="4A82E08A" w14:textId="77777777" w:rsidR="00372C1C" w:rsidRPr="00372C1C" w:rsidRDefault="00372C1C" w:rsidP="00372C1C">
      <w:pPr>
        <w:pStyle w:val="Heading2"/>
        <w:jc w:val="both"/>
        <w:rPr>
          <w:rFonts w:asciiTheme="minorHAnsi" w:hAnsiTheme="minorHAnsi"/>
          <w:sz w:val="22"/>
          <w:szCs w:val="22"/>
        </w:rPr>
      </w:pPr>
      <w:r w:rsidRPr="00372C1C">
        <w:rPr>
          <w:rFonts w:asciiTheme="minorHAnsi" w:hAnsiTheme="minorHAnsi"/>
          <w:sz w:val="22"/>
          <w:szCs w:val="22"/>
        </w:rPr>
        <w:t>Definitions</w:t>
      </w:r>
    </w:p>
    <w:p w14:paraId="19ECE248" w14:textId="77777777" w:rsidR="00372C1C" w:rsidRPr="00372C1C" w:rsidRDefault="00372C1C" w:rsidP="00372C1C">
      <w:pPr>
        <w:jc w:val="both"/>
      </w:pPr>
      <w:r w:rsidRPr="00372C1C">
        <w:t>For the purposes of this Privacy Policy:</w:t>
      </w:r>
    </w:p>
    <w:p w14:paraId="2FB196F5" w14:textId="77777777" w:rsidR="00372C1C" w:rsidRPr="00372C1C" w:rsidRDefault="00372C1C" w:rsidP="00372C1C">
      <w:pPr>
        <w:pStyle w:val="ListParagraph"/>
        <w:jc w:val="both"/>
      </w:pPr>
      <w:r w:rsidRPr="00372C1C">
        <w:rPr>
          <w:b/>
        </w:rPr>
        <w:lastRenderedPageBreak/>
        <w:t>Account</w:t>
      </w:r>
      <w:r w:rsidRPr="00372C1C">
        <w:t xml:space="preserve"> means a unique account created for You to access our Service or parts of our Service.</w:t>
      </w:r>
    </w:p>
    <w:p w14:paraId="4AF914B0" w14:textId="77777777" w:rsidR="00372C1C" w:rsidRPr="00372C1C" w:rsidRDefault="00372C1C" w:rsidP="00372C1C">
      <w:pPr>
        <w:pStyle w:val="ListParagraph"/>
        <w:jc w:val="both"/>
      </w:pPr>
      <w:r w:rsidRPr="00372C1C">
        <w:rPr>
          <w:b/>
        </w:rPr>
        <w:t>Company</w:t>
      </w:r>
      <w:r w:rsidRPr="00372C1C">
        <w:t xml:space="preserve"> (referred to as either "the Company", "We", "Us" or "Our" in this Agreement) refers to Marginal Mind Matters NPC, 4 Pritchard Street, Newtown, Johannesburg, 2001.</w:t>
      </w:r>
    </w:p>
    <w:p w14:paraId="509B7C0D" w14:textId="77777777" w:rsidR="00372C1C" w:rsidRPr="00372C1C" w:rsidRDefault="00372C1C" w:rsidP="00372C1C">
      <w:pPr>
        <w:pStyle w:val="ListParagraph"/>
        <w:jc w:val="both"/>
      </w:pPr>
      <w:r w:rsidRPr="00372C1C">
        <w:rPr>
          <w:b/>
        </w:rPr>
        <w:t>Cookies</w:t>
      </w:r>
      <w:r w:rsidRPr="00372C1C">
        <w:t xml:space="preserve"> are small files that are placed on Your computer, mobile device or any other device by a website, containing the details of Your browsing history on that website among its many uses.</w:t>
      </w:r>
    </w:p>
    <w:p w14:paraId="77F2EFF0" w14:textId="77777777" w:rsidR="00372C1C" w:rsidRPr="00372C1C" w:rsidRDefault="00372C1C" w:rsidP="00372C1C">
      <w:pPr>
        <w:pStyle w:val="ListParagraph"/>
        <w:jc w:val="both"/>
      </w:pPr>
      <w:r w:rsidRPr="00372C1C">
        <w:rPr>
          <w:b/>
        </w:rPr>
        <w:t>Country</w:t>
      </w:r>
      <w:r w:rsidRPr="00372C1C">
        <w:t xml:space="preserve"> refers to: South Africa</w:t>
      </w:r>
    </w:p>
    <w:p w14:paraId="3DEBB5A3" w14:textId="77777777" w:rsidR="00372C1C" w:rsidRPr="00372C1C" w:rsidRDefault="00372C1C" w:rsidP="00372C1C">
      <w:pPr>
        <w:pStyle w:val="ListParagraph"/>
        <w:jc w:val="both"/>
      </w:pPr>
      <w:r w:rsidRPr="00372C1C">
        <w:rPr>
          <w:b/>
        </w:rPr>
        <w:t>Device</w:t>
      </w:r>
      <w:r w:rsidRPr="00372C1C">
        <w:t xml:space="preserve"> means any device that can access the Service such as a computer, a cellphone or a digital tablet.</w:t>
      </w:r>
    </w:p>
    <w:p w14:paraId="16A3F3FA" w14:textId="77777777" w:rsidR="00372C1C" w:rsidRPr="00372C1C" w:rsidRDefault="00372C1C" w:rsidP="00372C1C">
      <w:pPr>
        <w:pStyle w:val="ListParagraph"/>
        <w:jc w:val="both"/>
      </w:pPr>
      <w:r w:rsidRPr="00372C1C">
        <w:rPr>
          <w:b/>
        </w:rPr>
        <w:t>Personal Data</w:t>
      </w:r>
      <w:r w:rsidRPr="00372C1C">
        <w:t xml:space="preserve"> is any information that relates to an identified or identifiable individual.</w:t>
      </w:r>
    </w:p>
    <w:p w14:paraId="2AD3756B" w14:textId="77777777" w:rsidR="00372C1C" w:rsidRPr="00372C1C" w:rsidRDefault="00372C1C" w:rsidP="00372C1C">
      <w:pPr>
        <w:pStyle w:val="ListParagraph"/>
        <w:jc w:val="both"/>
      </w:pPr>
      <w:r w:rsidRPr="00372C1C">
        <w:rPr>
          <w:b/>
        </w:rPr>
        <w:t>Service</w:t>
      </w:r>
      <w:r w:rsidRPr="00372C1C">
        <w:t xml:space="preserve"> refers to the Website.</w:t>
      </w:r>
    </w:p>
    <w:p w14:paraId="0D4C5B2C" w14:textId="77777777" w:rsidR="00372C1C" w:rsidRPr="00372C1C" w:rsidRDefault="00372C1C" w:rsidP="00372C1C">
      <w:pPr>
        <w:pStyle w:val="ListParagraph"/>
        <w:jc w:val="both"/>
      </w:pPr>
      <w:r w:rsidRPr="00372C1C">
        <w:rPr>
          <w:b/>
        </w:rPr>
        <w:t>Service Provider</w:t>
      </w:r>
      <w:r w:rsidRPr="00372C1C">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14:paraId="45525D88" w14:textId="77777777" w:rsidR="00372C1C" w:rsidRPr="00372C1C" w:rsidRDefault="00372C1C" w:rsidP="00372C1C">
      <w:pPr>
        <w:pStyle w:val="ListParagraph"/>
        <w:jc w:val="both"/>
      </w:pPr>
      <w:r w:rsidRPr="00372C1C">
        <w:rPr>
          <w:b/>
        </w:rPr>
        <w:t>Third-party Social Media Service</w:t>
      </w:r>
      <w:r w:rsidRPr="00372C1C">
        <w:t xml:space="preserve"> refers to any website or any social network website through which a User can log in or create an account to use the Service.</w:t>
      </w:r>
    </w:p>
    <w:p w14:paraId="03DB0D3E" w14:textId="77777777" w:rsidR="00372C1C" w:rsidRPr="00372C1C" w:rsidRDefault="00372C1C" w:rsidP="00372C1C">
      <w:pPr>
        <w:pStyle w:val="ListParagraph"/>
        <w:jc w:val="both"/>
      </w:pPr>
      <w:r w:rsidRPr="00372C1C">
        <w:rPr>
          <w:b/>
        </w:rPr>
        <w:t>Usage Data</w:t>
      </w:r>
      <w:r w:rsidRPr="00372C1C">
        <w:t xml:space="preserve"> refers to data collected automatically, either generated by the use of the Service or from the Service infrastructure itself (for example, the duration of a page visit).</w:t>
      </w:r>
    </w:p>
    <w:p w14:paraId="0597A70B" w14:textId="77777777" w:rsidR="00372C1C" w:rsidRPr="00372C1C" w:rsidRDefault="00372C1C" w:rsidP="00372C1C">
      <w:pPr>
        <w:pStyle w:val="ListParagraph"/>
        <w:jc w:val="both"/>
      </w:pPr>
      <w:r w:rsidRPr="00372C1C">
        <w:rPr>
          <w:b/>
        </w:rPr>
        <w:t>Website</w:t>
      </w:r>
      <w:r w:rsidRPr="00372C1C">
        <w:t xml:space="preserve"> refers to Marginal Mind Matters, accessible from </w:t>
      </w:r>
      <w:hyperlink r:id="rId12">
        <w:r w:rsidRPr="00372C1C">
          <w:t>www.marginspushboundaries.com</w:t>
        </w:r>
      </w:hyperlink>
    </w:p>
    <w:p w14:paraId="25F00838" w14:textId="77777777" w:rsidR="00372C1C" w:rsidRPr="00372C1C" w:rsidRDefault="00372C1C" w:rsidP="00372C1C">
      <w:pPr>
        <w:pStyle w:val="ListParagraph"/>
        <w:jc w:val="both"/>
      </w:pPr>
      <w:r w:rsidRPr="00372C1C">
        <w:rPr>
          <w:b/>
        </w:rPr>
        <w:t>You</w:t>
      </w:r>
      <w:r w:rsidRPr="00372C1C">
        <w:t xml:space="preserve"> </w:t>
      </w:r>
      <w:proofErr w:type="gramStart"/>
      <w:r w:rsidRPr="00372C1C">
        <w:t>means</w:t>
      </w:r>
      <w:proofErr w:type="gramEnd"/>
      <w:r w:rsidRPr="00372C1C">
        <w:t xml:space="preserve"> the individual accessing or using the Service, or the company, or other legal entity on behalf of which such individual is accessing or using the Service, as applicable.</w:t>
      </w:r>
    </w:p>
    <w:p w14:paraId="0478212B"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Collecting and Using Your Personal Data</w:t>
      </w:r>
    </w:p>
    <w:p w14:paraId="0F9D136A" w14:textId="77777777" w:rsidR="00372C1C" w:rsidRPr="00372C1C" w:rsidRDefault="00372C1C" w:rsidP="00372C1C">
      <w:pPr>
        <w:pStyle w:val="Heading2"/>
        <w:jc w:val="both"/>
        <w:rPr>
          <w:rFonts w:asciiTheme="minorHAnsi" w:hAnsiTheme="minorHAnsi"/>
          <w:sz w:val="22"/>
          <w:szCs w:val="22"/>
        </w:rPr>
      </w:pPr>
      <w:r w:rsidRPr="00372C1C">
        <w:rPr>
          <w:rFonts w:asciiTheme="minorHAnsi" w:hAnsiTheme="minorHAnsi"/>
          <w:sz w:val="22"/>
          <w:szCs w:val="22"/>
        </w:rPr>
        <w:t>Types of Data Collected</w:t>
      </w:r>
    </w:p>
    <w:p w14:paraId="17FE841B" w14:textId="77777777" w:rsidR="00372C1C" w:rsidRPr="00372C1C" w:rsidRDefault="00372C1C" w:rsidP="00372C1C">
      <w:pPr>
        <w:pStyle w:val="Heading3"/>
        <w:jc w:val="both"/>
        <w:rPr>
          <w:rFonts w:asciiTheme="minorHAnsi" w:hAnsiTheme="minorHAnsi"/>
        </w:rPr>
      </w:pPr>
      <w:r w:rsidRPr="00372C1C">
        <w:rPr>
          <w:rFonts w:asciiTheme="minorHAnsi" w:hAnsiTheme="minorHAnsi"/>
        </w:rPr>
        <w:t>Personal Data</w:t>
      </w:r>
    </w:p>
    <w:p w14:paraId="1A1EB4EF" w14:textId="77777777" w:rsidR="00372C1C" w:rsidRPr="00372C1C" w:rsidRDefault="00372C1C" w:rsidP="00372C1C">
      <w:pPr>
        <w:jc w:val="both"/>
      </w:pPr>
      <w:r w:rsidRPr="00372C1C">
        <w:t xml:space="preserve">While using Our Service, </w:t>
      </w:r>
      <w:proofErr w:type="gramStart"/>
      <w:r w:rsidRPr="00372C1C">
        <w:t>We</w:t>
      </w:r>
      <w:proofErr w:type="gramEnd"/>
      <w:r w:rsidRPr="00372C1C">
        <w:t xml:space="preserve"> may ask You to provide Us with certain personally identifiable information that can be used to contact or identify You. Personally identifiable information may include, but is not limited to:</w:t>
      </w:r>
    </w:p>
    <w:p w14:paraId="27100659" w14:textId="77777777" w:rsidR="00372C1C" w:rsidRPr="00372C1C" w:rsidRDefault="00372C1C" w:rsidP="00372C1C">
      <w:pPr>
        <w:pStyle w:val="ListParagraph"/>
        <w:jc w:val="both"/>
      </w:pPr>
      <w:r w:rsidRPr="00372C1C">
        <w:t>Email address</w:t>
      </w:r>
    </w:p>
    <w:p w14:paraId="2CD04FC9" w14:textId="77777777" w:rsidR="00372C1C" w:rsidRPr="00372C1C" w:rsidRDefault="00372C1C" w:rsidP="00372C1C">
      <w:pPr>
        <w:pStyle w:val="ListParagraph"/>
        <w:jc w:val="both"/>
      </w:pPr>
      <w:r w:rsidRPr="00372C1C">
        <w:t>First name and last name</w:t>
      </w:r>
    </w:p>
    <w:p w14:paraId="4E91A87C" w14:textId="77777777" w:rsidR="00372C1C" w:rsidRPr="00372C1C" w:rsidRDefault="00372C1C" w:rsidP="00372C1C">
      <w:pPr>
        <w:pStyle w:val="ListParagraph"/>
        <w:jc w:val="both"/>
      </w:pPr>
      <w:r w:rsidRPr="00372C1C">
        <w:t>Usage Data</w:t>
      </w:r>
    </w:p>
    <w:p w14:paraId="44F98E6A" w14:textId="77777777" w:rsidR="00372C1C" w:rsidRPr="00372C1C" w:rsidRDefault="00372C1C" w:rsidP="00372C1C">
      <w:pPr>
        <w:pStyle w:val="Heading3"/>
        <w:jc w:val="both"/>
        <w:rPr>
          <w:rFonts w:asciiTheme="minorHAnsi" w:hAnsiTheme="minorHAnsi"/>
        </w:rPr>
      </w:pPr>
      <w:r w:rsidRPr="00372C1C">
        <w:rPr>
          <w:rFonts w:asciiTheme="minorHAnsi" w:hAnsiTheme="minorHAnsi"/>
        </w:rPr>
        <w:lastRenderedPageBreak/>
        <w:t>Usage Data</w:t>
      </w:r>
    </w:p>
    <w:p w14:paraId="34D94B88" w14:textId="77777777" w:rsidR="00372C1C" w:rsidRPr="00372C1C" w:rsidRDefault="00372C1C" w:rsidP="00372C1C">
      <w:pPr>
        <w:jc w:val="both"/>
      </w:pPr>
      <w:r w:rsidRPr="00372C1C">
        <w:t>Usage Data is collected automatically when using the Service.</w:t>
      </w:r>
    </w:p>
    <w:p w14:paraId="0F335DC7" w14:textId="77777777" w:rsidR="00372C1C" w:rsidRPr="00372C1C" w:rsidRDefault="00372C1C" w:rsidP="00372C1C">
      <w:pPr>
        <w:jc w:val="both"/>
      </w:pPr>
      <w:r w:rsidRPr="00372C1C">
        <w:t>Usage Data may include information such as Your Device's Internet Protocol address (</w:t>
      </w:r>
      <w:proofErr w:type="gramStart"/>
      <w:r w:rsidRPr="00372C1C">
        <w:t>e.g.</w:t>
      </w:r>
      <w:proofErr w:type="gramEnd"/>
      <w:r w:rsidRPr="00372C1C">
        <w:t xml:space="preserve"> IP address), browser type, browser version, the pages of our Service that You visit, the time and date of Your visit, the time spent on those pages, unique device identifiers and other diagnostic data.</w:t>
      </w:r>
    </w:p>
    <w:p w14:paraId="40A145B4" w14:textId="77777777" w:rsidR="00372C1C" w:rsidRPr="00372C1C" w:rsidRDefault="00372C1C" w:rsidP="00372C1C">
      <w:pPr>
        <w:jc w:val="both"/>
      </w:pPr>
      <w:r w:rsidRPr="00372C1C">
        <w:t xml:space="preserve">When You access the Service by or through a mobile device, </w:t>
      </w:r>
      <w:proofErr w:type="gramStart"/>
      <w:r w:rsidRPr="00372C1C">
        <w:t>We</w:t>
      </w:r>
      <w:proofErr w:type="gramEnd"/>
      <w:r w:rsidRPr="00372C1C">
        <w:t xml:space="preserv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05FBDCE4" w14:textId="77777777" w:rsidR="00372C1C" w:rsidRPr="00372C1C" w:rsidRDefault="00372C1C" w:rsidP="00372C1C">
      <w:pPr>
        <w:jc w:val="both"/>
      </w:pPr>
      <w:r w:rsidRPr="00372C1C">
        <w:t>We may also collect information that Your browser sends whenever You visit our Service or when You access the Service by or through a mobile device.</w:t>
      </w:r>
    </w:p>
    <w:p w14:paraId="2A55C9C8" w14:textId="77777777" w:rsidR="00372C1C" w:rsidRPr="00372C1C" w:rsidRDefault="00372C1C" w:rsidP="00372C1C">
      <w:pPr>
        <w:pStyle w:val="Heading3"/>
        <w:jc w:val="both"/>
        <w:rPr>
          <w:rFonts w:asciiTheme="minorHAnsi" w:hAnsiTheme="minorHAnsi"/>
        </w:rPr>
      </w:pPr>
      <w:r w:rsidRPr="00372C1C">
        <w:rPr>
          <w:rFonts w:asciiTheme="minorHAnsi" w:hAnsiTheme="minorHAnsi"/>
        </w:rPr>
        <w:t>Information from Third-Party Social Media Services</w:t>
      </w:r>
    </w:p>
    <w:p w14:paraId="382AC4EA" w14:textId="77777777" w:rsidR="00372C1C" w:rsidRPr="00372C1C" w:rsidRDefault="00372C1C" w:rsidP="00372C1C">
      <w:pPr>
        <w:jc w:val="both"/>
      </w:pPr>
      <w:r w:rsidRPr="00372C1C">
        <w:t>The Company allows You to create an account and log in to use the Service through the following Third-party Social Media Services:</w:t>
      </w:r>
    </w:p>
    <w:p w14:paraId="5BD114E1" w14:textId="77777777" w:rsidR="00372C1C" w:rsidRPr="00372C1C" w:rsidRDefault="00372C1C" w:rsidP="00372C1C">
      <w:pPr>
        <w:pStyle w:val="ListBullet"/>
        <w:jc w:val="both"/>
      </w:pPr>
      <w:r w:rsidRPr="00372C1C">
        <w:t>Google</w:t>
      </w:r>
    </w:p>
    <w:p w14:paraId="7F1AEDB3" w14:textId="77777777" w:rsidR="00372C1C" w:rsidRPr="00372C1C" w:rsidRDefault="00372C1C" w:rsidP="00372C1C">
      <w:pPr>
        <w:pStyle w:val="ListBullet"/>
        <w:jc w:val="both"/>
      </w:pPr>
      <w:r w:rsidRPr="00372C1C">
        <w:t>Facebook</w:t>
      </w:r>
    </w:p>
    <w:p w14:paraId="471DF6CB" w14:textId="77777777" w:rsidR="00372C1C" w:rsidRPr="00372C1C" w:rsidRDefault="00372C1C" w:rsidP="00372C1C">
      <w:pPr>
        <w:pStyle w:val="ListBullet"/>
        <w:jc w:val="both"/>
      </w:pPr>
      <w:r w:rsidRPr="00372C1C">
        <w:t>Twitter</w:t>
      </w:r>
    </w:p>
    <w:p w14:paraId="6391B2DE" w14:textId="77777777" w:rsidR="00372C1C" w:rsidRPr="00372C1C" w:rsidRDefault="00372C1C" w:rsidP="00372C1C">
      <w:pPr>
        <w:pStyle w:val="ListBullet"/>
        <w:jc w:val="both"/>
      </w:pPr>
      <w:r w:rsidRPr="00372C1C">
        <w:t>LinkedIn</w:t>
      </w:r>
    </w:p>
    <w:p w14:paraId="6787E8C8" w14:textId="77777777" w:rsidR="00372C1C" w:rsidRPr="00372C1C" w:rsidRDefault="00372C1C" w:rsidP="00372C1C">
      <w:pPr>
        <w:jc w:val="both"/>
      </w:pPr>
      <w:r w:rsidRPr="00372C1C">
        <w:t xml:space="preserve">If You decide to register through or otherwise grant us access to a Third-Party Social Media Service, </w:t>
      </w:r>
      <w:proofErr w:type="gramStart"/>
      <w:r w:rsidRPr="00372C1C">
        <w:t>We</w:t>
      </w:r>
      <w:proofErr w:type="gramEnd"/>
      <w:r w:rsidRPr="00372C1C">
        <w:t xml:space="preserve"> may collect Personal data that is already associated with Your Third-Party Social Media Service's account, such as Your name, Your email address, Your activities or Your contact list associated with that account.</w:t>
      </w:r>
    </w:p>
    <w:p w14:paraId="63FA1D57" w14:textId="77777777" w:rsidR="00372C1C" w:rsidRPr="00372C1C" w:rsidRDefault="00372C1C" w:rsidP="00372C1C">
      <w:pPr>
        <w:jc w:val="both"/>
      </w:pPr>
      <w:r w:rsidRPr="00372C1C">
        <w:t xml:space="preserve">You may also have the option of sharing additional information with the Company through Your Third-Party Social Media Service's account. If You choose to provide such information and Personal Data, during registration or otherwise, </w:t>
      </w:r>
      <w:proofErr w:type="gramStart"/>
      <w:r w:rsidRPr="00372C1C">
        <w:t>You</w:t>
      </w:r>
      <w:proofErr w:type="gramEnd"/>
      <w:r w:rsidRPr="00372C1C">
        <w:t xml:space="preserve"> are giving the Company permission to use, share, and store it in a manner consistent with this Privacy Policy.</w:t>
      </w:r>
    </w:p>
    <w:p w14:paraId="0D4486E6" w14:textId="77777777" w:rsidR="00372C1C" w:rsidRPr="00372C1C" w:rsidRDefault="00372C1C" w:rsidP="00372C1C">
      <w:pPr>
        <w:pStyle w:val="Heading3"/>
        <w:jc w:val="both"/>
        <w:rPr>
          <w:rFonts w:asciiTheme="minorHAnsi" w:hAnsiTheme="minorHAnsi"/>
        </w:rPr>
      </w:pPr>
      <w:r w:rsidRPr="00372C1C">
        <w:rPr>
          <w:rFonts w:asciiTheme="minorHAnsi" w:hAnsiTheme="minorHAnsi"/>
        </w:rPr>
        <w:t>Tracking Technologies and Cookies</w:t>
      </w:r>
    </w:p>
    <w:p w14:paraId="18F7D570" w14:textId="77777777" w:rsidR="00372C1C" w:rsidRPr="00372C1C" w:rsidRDefault="00372C1C" w:rsidP="00372C1C">
      <w:pPr>
        <w:jc w:val="both"/>
      </w:pPr>
      <w:r w:rsidRPr="00372C1C">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76C3DFC8" w14:textId="77777777" w:rsidR="00372C1C" w:rsidRPr="00372C1C" w:rsidRDefault="00372C1C" w:rsidP="00372C1C">
      <w:pPr>
        <w:pStyle w:val="ListBullet"/>
        <w:jc w:val="both"/>
      </w:pPr>
      <w:r w:rsidRPr="00372C1C">
        <w:rPr>
          <w:b/>
        </w:rPr>
        <w:t>Cookies or Browser Cookies.</w:t>
      </w:r>
      <w:r w:rsidRPr="00372C1C">
        <w:t xml:space="preserve"> A cookie is a small file placed on Your Device. You can instruct Your browser to refuse all Cookies or to indicate when a Cookie is being sent. However, if You do not accept Cookies, </w:t>
      </w:r>
      <w:proofErr w:type="gramStart"/>
      <w:r w:rsidRPr="00372C1C">
        <w:t>You</w:t>
      </w:r>
      <w:proofErr w:type="gramEnd"/>
      <w:r w:rsidRPr="00372C1C">
        <w:t xml:space="preserve"> may not be able to use some parts of our </w:t>
      </w:r>
      <w:r w:rsidRPr="00372C1C">
        <w:lastRenderedPageBreak/>
        <w:t>Service. Unless you have adjusted Your browser setting so that it will refuse Cookies, our Service may use Cookies.</w:t>
      </w:r>
    </w:p>
    <w:p w14:paraId="536D0167" w14:textId="77777777" w:rsidR="00372C1C" w:rsidRPr="00372C1C" w:rsidRDefault="00372C1C" w:rsidP="00372C1C">
      <w:pPr>
        <w:pStyle w:val="ListBullet"/>
        <w:jc w:val="both"/>
      </w:pPr>
      <w:r w:rsidRPr="00372C1C">
        <w:rPr>
          <w:b/>
        </w:rPr>
        <w:t>Web Beacons.</w:t>
      </w:r>
      <w:r w:rsidRPr="00372C1C">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17DBAF1A" w14:textId="77777777" w:rsidR="00372C1C" w:rsidRPr="00372C1C" w:rsidRDefault="00372C1C" w:rsidP="00372C1C">
      <w:pPr>
        <w:jc w:val="both"/>
      </w:pPr>
      <w:r w:rsidRPr="00372C1C">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13" w:anchor="Use_Of_Cookies_And_Tracking">
        <w:r w:rsidRPr="00372C1C">
          <w:t>Free Privacy Policy website</w:t>
        </w:r>
      </w:hyperlink>
      <w:r w:rsidRPr="00372C1C">
        <w:t xml:space="preserve"> article.</w:t>
      </w:r>
    </w:p>
    <w:p w14:paraId="61D93463" w14:textId="77777777" w:rsidR="00372C1C" w:rsidRPr="00372C1C" w:rsidRDefault="00372C1C" w:rsidP="00372C1C">
      <w:pPr>
        <w:jc w:val="both"/>
      </w:pPr>
      <w:r w:rsidRPr="00372C1C">
        <w:t>We use both Session and Persistent Cookies for the purposes set out below:</w:t>
      </w:r>
    </w:p>
    <w:p w14:paraId="64BB9FCA" w14:textId="77777777" w:rsidR="00372C1C" w:rsidRPr="00372C1C" w:rsidRDefault="00372C1C" w:rsidP="00372C1C">
      <w:pPr>
        <w:pStyle w:val="ListParagraph"/>
        <w:jc w:val="both"/>
      </w:pPr>
      <w:r w:rsidRPr="00372C1C">
        <w:rPr>
          <w:b/>
        </w:rPr>
        <w:t>Necessary / Essential Cookies</w:t>
      </w:r>
    </w:p>
    <w:p w14:paraId="0CEE02D2" w14:textId="77777777" w:rsidR="00372C1C" w:rsidRPr="00372C1C" w:rsidRDefault="00372C1C" w:rsidP="00372C1C">
      <w:pPr>
        <w:pStyle w:val="ListParagraph"/>
        <w:jc w:val="both"/>
      </w:pPr>
      <w:r w:rsidRPr="00372C1C">
        <w:t>Type: Session Cookies</w:t>
      </w:r>
    </w:p>
    <w:p w14:paraId="21EEDE20" w14:textId="77777777" w:rsidR="00372C1C" w:rsidRPr="00372C1C" w:rsidRDefault="00372C1C" w:rsidP="00372C1C">
      <w:pPr>
        <w:pStyle w:val="ListParagraph"/>
        <w:jc w:val="both"/>
      </w:pPr>
      <w:r w:rsidRPr="00372C1C">
        <w:t>Administered by: Us</w:t>
      </w:r>
    </w:p>
    <w:p w14:paraId="63CC2F10" w14:textId="77777777" w:rsidR="00372C1C" w:rsidRPr="00372C1C" w:rsidRDefault="00372C1C" w:rsidP="00372C1C">
      <w:pPr>
        <w:pStyle w:val="ListParagraph"/>
        <w:jc w:val="both"/>
      </w:pPr>
      <w:r w:rsidRPr="00372C1C">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2B3676EB" w14:textId="77777777" w:rsidR="00372C1C" w:rsidRPr="00372C1C" w:rsidRDefault="00372C1C" w:rsidP="00372C1C">
      <w:pPr>
        <w:pStyle w:val="ListParagraph"/>
        <w:jc w:val="both"/>
      </w:pPr>
      <w:r w:rsidRPr="00372C1C">
        <w:rPr>
          <w:b/>
        </w:rPr>
        <w:t>Cookies Policy / Notice Acceptance Cookies</w:t>
      </w:r>
    </w:p>
    <w:p w14:paraId="637CE3BF" w14:textId="77777777" w:rsidR="00372C1C" w:rsidRPr="00372C1C" w:rsidRDefault="00372C1C" w:rsidP="00372C1C">
      <w:pPr>
        <w:pStyle w:val="ListParagraph"/>
        <w:jc w:val="both"/>
      </w:pPr>
      <w:r w:rsidRPr="00372C1C">
        <w:t>Type: Persistent Cookies</w:t>
      </w:r>
    </w:p>
    <w:p w14:paraId="4939F013" w14:textId="77777777" w:rsidR="00372C1C" w:rsidRPr="00372C1C" w:rsidRDefault="00372C1C" w:rsidP="00372C1C">
      <w:pPr>
        <w:pStyle w:val="ListParagraph"/>
        <w:jc w:val="both"/>
      </w:pPr>
      <w:r w:rsidRPr="00372C1C">
        <w:t>Administered by: Us</w:t>
      </w:r>
    </w:p>
    <w:p w14:paraId="4EBBF300" w14:textId="77777777" w:rsidR="00372C1C" w:rsidRPr="00372C1C" w:rsidRDefault="00372C1C" w:rsidP="00372C1C">
      <w:pPr>
        <w:pStyle w:val="ListParagraph"/>
        <w:jc w:val="both"/>
      </w:pPr>
      <w:r w:rsidRPr="00372C1C">
        <w:t>Purpose: These Cookies identify if users have accepted the use of cookies on the Website.</w:t>
      </w:r>
    </w:p>
    <w:p w14:paraId="1B6628A2" w14:textId="77777777" w:rsidR="00372C1C" w:rsidRPr="00372C1C" w:rsidRDefault="00372C1C" w:rsidP="00372C1C">
      <w:pPr>
        <w:pStyle w:val="ListParagraph"/>
        <w:jc w:val="both"/>
      </w:pPr>
      <w:r w:rsidRPr="00372C1C">
        <w:rPr>
          <w:b/>
        </w:rPr>
        <w:t>Functionality Cookies</w:t>
      </w:r>
    </w:p>
    <w:p w14:paraId="39319C54" w14:textId="77777777" w:rsidR="00372C1C" w:rsidRPr="00372C1C" w:rsidRDefault="00372C1C" w:rsidP="00372C1C">
      <w:pPr>
        <w:pStyle w:val="ListParagraph"/>
        <w:jc w:val="both"/>
      </w:pPr>
      <w:r w:rsidRPr="00372C1C">
        <w:t>Type: Persistent Cookies</w:t>
      </w:r>
    </w:p>
    <w:p w14:paraId="3F471550" w14:textId="77777777" w:rsidR="00372C1C" w:rsidRPr="00372C1C" w:rsidRDefault="00372C1C" w:rsidP="00372C1C">
      <w:pPr>
        <w:pStyle w:val="ListParagraph"/>
        <w:jc w:val="both"/>
      </w:pPr>
      <w:r w:rsidRPr="00372C1C">
        <w:t>Administered by: Us</w:t>
      </w:r>
    </w:p>
    <w:p w14:paraId="25096CE4" w14:textId="77777777" w:rsidR="00372C1C" w:rsidRPr="00372C1C" w:rsidRDefault="00372C1C" w:rsidP="00372C1C">
      <w:pPr>
        <w:pStyle w:val="ListParagraph"/>
        <w:jc w:val="both"/>
      </w:pPr>
      <w:r w:rsidRPr="00372C1C">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75A31D99" w14:textId="77777777" w:rsidR="00372C1C" w:rsidRPr="00372C1C" w:rsidRDefault="00372C1C" w:rsidP="00372C1C">
      <w:pPr>
        <w:jc w:val="both"/>
      </w:pPr>
      <w:r w:rsidRPr="00372C1C">
        <w:t xml:space="preserve">For more information about the </w:t>
      </w:r>
      <w:proofErr w:type="gramStart"/>
      <w:r w:rsidRPr="00372C1C">
        <w:t>cookies</w:t>
      </w:r>
      <w:proofErr w:type="gramEnd"/>
      <w:r w:rsidRPr="00372C1C">
        <w:t xml:space="preserve"> we use and your choices regarding cookies, please visit our Cookies Policy or the Cookies section of our Privacy Policy.</w:t>
      </w:r>
    </w:p>
    <w:p w14:paraId="0DB36E52" w14:textId="77777777" w:rsidR="00372C1C" w:rsidRPr="00372C1C" w:rsidRDefault="00372C1C" w:rsidP="00372C1C">
      <w:pPr>
        <w:pStyle w:val="Heading2"/>
        <w:jc w:val="both"/>
        <w:rPr>
          <w:rFonts w:asciiTheme="minorHAnsi" w:hAnsiTheme="minorHAnsi"/>
          <w:sz w:val="22"/>
          <w:szCs w:val="22"/>
        </w:rPr>
      </w:pPr>
      <w:r w:rsidRPr="00372C1C">
        <w:rPr>
          <w:rFonts w:asciiTheme="minorHAnsi" w:hAnsiTheme="minorHAnsi"/>
          <w:sz w:val="22"/>
          <w:szCs w:val="22"/>
        </w:rPr>
        <w:t>Use of Your Personal Data</w:t>
      </w:r>
    </w:p>
    <w:p w14:paraId="379BFD75" w14:textId="77777777" w:rsidR="00372C1C" w:rsidRPr="00372C1C" w:rsidRDefault="00372C1C" w:rsidP="00372C1C">
      <w:pPr>
        <w:jc w:val="both"/>
      </w:pPr>
      <w:r w:rsidRPr="00372C1C">
        <w:t>The Company may use Personal Data for the following purposes:</w:t>
      </w:r>
    </w:p>
    <w:p w14:paraId="765737C9" w14:textId="77777777" w:rsidR="00372C1C" w:rsidRPr="00372C1C" w:rsidRDefault="00372C1C" w:rsidP="00372C1C">
      <w:pPr>
        <w:pStyle w:val="ListParagraph"/>
        <w:jc w:val="both"/>
      </w:pPr>
      <w:r w:rsidRPr="00372C1C">
        <w:rPr>
          <w:b/>
        </w:rPr>
        <w:t>To provide and maintain our Service</w:t>
      </w:r>
      <w:r w:rsidRPr="00372C1C">
        <w:t>, including to monitor the usage of our Service.</w:t>
      </w:r>
    </w:p>
    <w:p w14:paraId="0B040266" w14:textId="77777777" w:rsidR="00372C1C" w:rsidRPr="00372C1C" w:rsidRDefault="00372C1C" w:rsidP="00372C1C">
      <w:pPr>
        <w:pStyle w:val="ListParagraph"/>
        <w:jc w:val="both"/>
      </w:pPr>
      <w:r w:rsidRPr="00372C1C">
        <w:rPr>
          <w:b/>
        </w:rPr>
        <w:lastRenderedPageBreak/>
        <w:t>To manage Your Account:</w:t>
      </w:r>
      <w:r w:rsidRPr="00372C1C">
        <w:t xml:space="preserve"> to manage Your registration as a user of the Service. The Personal Data You provide can give You access to different functionalities of the Service that are available to You as a registered user.</w:t>
      </w:r>
    </w:p>
    <w:p w14:paraId="33DCB795" w14:textId="77777777" w:rsidR="00372C1C" w:rsidRPr="00372C1C" w:rsidRDefault="00372C1C" w:rsidP="00372C1C">
      <w:pPr>
        <w:pStyle w:val="ListParagraph"/>
        <w:jc w:val="both"/>
      </w:pPr>
      <w:r w:rsidRPr="00372C1C">
        <w:rPr>
          <w:b/>
        </w:rPr>
        <w:t>For the performance of a contract:</w:t>
      </w:r>
      <w:r w:rsidRPr="00372C1C">
        <w:t xml:space="preserve"> the development, compliance and undertaking of the purchase contract for the products, items or services You have purchased or of any other contract with Us through the Service.</w:t>
      </w:r>
    </w:p>
    <w:p w14:paraId="357B8F45" w14:textId="77777777" w:rsidR="00372C1C" w:rsidRPr="00372C1C" w:rsidRDefault="00372C1C" w:rsidP="00372C1C">
      <w:pPr>
        <w:pStyle w:val="ListParagraph"/>
        <w:jc w:val="both"/>
      </w:pPr>
      <w:r w:rsidRPr="00372C1C">
        <w:rPr>
          <w:b/>
        </w:rPr>
        <w:t>To contact You:</w:t>
      </w:r>
      <w:r w:rsidRPr="00372C1C">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6034101F" w14:textId="77777777" w:rsidR="00372C1C" w:rsidRPr="00372C1C" w:rsidRDefault="00372C1C" w:rsidP="00372C1C">
      <w:pPr>
        <w:pStyle w:val="ListParagraph"/>
        <w:jc w:val="both"/>
      </w:pPr>
      <w:r w:rsidRPr="00372C1C">
        <w:rPr>
          <w:b/>
        </w:rPr>
        <w:t>To provide You</w:t>
      </w:r>
      <w:r w:rsidRPr="00372C1C">
        <w:t xml:space="preserve"> with news, special offers and general information about other goods, services and events which we offer that are similar to those that you have already purchased or enquired about unless You have opted not to receive such information.</w:t>
      </w:r>
    </w:p>
    <w:p w14:paraId="485B6F18" w14:textId="77777777" w:rsidR="00372C1C" w:rsidRPr="00372C1C" w:rsidRDefault="00372C1C" w:rsidP="00372C1C">
      <w:pPr>
        <w:pStyle w:val="ListParagraph"/>
        <w:jc w:val="both"/>
      </w:pPr>
      <w:r w:rsidRPr="00372C1C">
        <w:rPr>
          <w:b/>
        </w:rPr>
        <w:t>To manage Your requests:</w:t>
      </w:r>
      <w:r w:rsidRPr="00372C1C">
        <w:t xml:space="preserve"> To attend and manage Your requests to Us.</w:t>
      </w:r>
    </w:p>
    <w:p w14:paraId="76C1D2E4" w14:textId="77777777" w:rsidR="00372C1C" w:rsidRPr="00372C1C" w:rsidRDefault="00372C1C" w:rsidP="00372C1C">
      <w:pPr>
        <w:pStyle w:val="ListParagraph"/>
        <w:jc w:val="both"/>
      </w:pPr>
      <w:r w:rsidRPr="00372C1C">
        <w:rPr>
          <w:b/>
        </w:rPr>
        <w:t>For business transfers:</w:t>
      </w:r>
      <w:r w:rsidRPr="00372C1C">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04C4799B" w14:textId="77777777" w:rsidR="00372C1C" w:rsidRPr="00372C1C" w:rsidRDefault="00372C1C" w:rsidP="00372C1C">
      <w:pPr>
        <w:pStyle w:val="ListParagraph"/>
        <w:jc w:val="both"/>
      </w:pPr>
      <w:r w:rsidRPr="00372C1C">
        <w:rPr>
          <w:b/>
        </w:rPr>
        <w:t>For other purposes</w:t>
      </w:r>
      <w:r w:rsidRPr="00372C1C">
        <w:t>: We may use Your information for other purposes, such as data analysis, identifying usage trends, determining the effectiveness of our promotional campaigns and to evaluate and improve our Service, products, services, marketing and your experience.</w:t>
      </w:r>
    </w:p>
    <w:p w14:paraId="0079DDB2" w14:textId="77777777" w:rsidR="00372C1C" w:rsidRPr="00372C1C" w:rsidRDefault="00372C1C" w:rsidP="00372C1C">
      <w:pPr>
        <w:jc w:val="both"/>
      </w:pPr>
      <w:r w:rsidRPr="00372C1C">
        <w:t>We may share Your personal information in the following situations:</w:t>
      </w:r>
    </w:p>
    <w:p w14:paraId="5E3A937C" w14:textId="77777777" w:rsidR="00372C1C" w:rsidRPr="00372C1C" w:rsidRDefault="00372C1C" w:rsidP="00372C1C">
      <w:pPr>
        <w:pStyle w:val="ListBullet"/>
        <w:jc w:val="both"/>
      </w:pPr>
      <w:r w:rsidRPr="00372C1C">
        <w:rPr>
          <w:b/>
        </w:rPr>
        <w:t>With Service Providers:</w:t>
      </w:r>
      <w:r w:rsidRPr="00372C1C">
        <w:t xml:space="preserve"> We may share Your personal information with Service Providers to monitor and analyze the use of our Service, to contact You.</w:t>
      </w:r>
    </w:p>
    <w:p w14:paraId="0838E121" w14:textId="77777777" w:rsidR="00372C1C" w:rsidRPr="00372C1C" w:rsidRDefault="00372C1C" w:rsidP="00372C1C">
      <w:pPr>
        <w:pStyle w:val="ListBullet"/>
        <w:jc w:val="both"/>
      </w:pPr>
      <w:r w:rsidRPr="00372C1C">
        <w:rPr>
          <w:b/>
        </w:rPr>
        <w:t>For business transfers:</w:t>
      </w:r>
      <w:r w:rsidRPr="00372C1C">
        <w:t xml:space="preserve"> We may share or transfer Your personal information in connection with, or during negotiations of, any merger, sale of Company assets, financing, or acquisition of all or a portion of Our business to another company.</w:t>
      </w:r>
    </w:p>
    <w:p w14:paraId="09216F35" w14:textId="77777777" w:rsidR="00372C1C" w:rsidRPr="00372C1C" w:rsidRDefault="00372C1C" w:rsidP="00372C1C">
      <w:pPr>
        <w:pStyle w:val="ListBullet"/>
        <w:jc w:val="both"/>
      </w:pPr>
      <w:r w:rsidRPr="00372C1C">
        <w:rPr>
          <w:b/>
        </w:rPr>
        <w:t>With Affiliates:</w:t>
      </w:r>
      <w:r w:rsidRPr="00372C1C">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62B3EAEA" w14:textId="77777777" w:rsidR="00372C1C" w:rsidRPr="00372C1C" w:rsidRDefault="00372C1C" w:rsidP="00372C1C">
      <w:pPr>
        <w:pStyle w:val="ListBullet"/>
        <w:jc w:val="both"/>
      </w:pPr>
      <w:r w:rsidRPr="00372C1C">
        <w:rPr>
          <w:b/>
        </w:rPr>
        <w:t>With business partners:</w:t>
      </w:r>
      <w:r w:rsidRPr="00372C1C">
        <w:t xml:space="preserve"> We may share Your information with Our business partners to offer You certain products, services or promotions.</w:t>
      </w:r>
    </w:p>
    <w:p w14:paraId="2B4808B9" w14:textId="77777777" w:rsidR="00372C1C" w:rsidRPr="00372C1C" w:rsidRDefault="00372C1C" w:rsidP="00372C1C">
      <w:pPr>
        <w:pStyle w:val="ListBullet"/>
        <w:jc w:val="both"/>
      </w:pPr>
      <w:r w:rsidRPr="00372C1C">
        <w:rPr>
          <w:b/>
        </w:rPr>
        <w:t>With other users:</w:t>
      </w:r>
      <w:r w:rsidRPr="00372C1C">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w:t>
      </w:r>
      <w:proofErr w:type="gramStart"/>
      <w:r w:rsidRPr="00372C1C">
        <w:t>Your</w:t>
      </w:r>
      <w:proofErr w:type="gramEnd"/>
      <w:r w:rsidRPr="00372C1C">
        <w:t xml:space="preserve"> contacts on the Third-Party Social Media Service may see Your name, profile, pictures and description of Your activity. Similarly, other users </w:t>
      </w:r>
      <w:r w:rsidRPr="00372C1C">
        <w:lastRenderedPageBreak/>
        <w:t>will be able to view descriptions of Your activity, communicate with You and view Your profile.</w:t>
      </w:r>
    </w:p>
    <w:p w14:paraId="05836266" w14:textId="77777777" w:rsidR="00372C1C" w:rsidRPr="00372C1C" w:rsidRDefault="00372C1C" w:rsidP="00372C1C">
      <w:pPr>
        <w:pStyle w:val="ListBullet"/>
        <w:jc w:val="both"/>
      </w:pPr>
      <w:r w:rsidRPr="00372C1C">
        <w:rPr>
          <w:b/>
        </w:rPr>
        <w:t>With Your consent</w:t>
      </w:r>
      <w:r w:rsidRPr="00372C1C">
        <w:t>: We may disclose Your personal information for any other purpose with Your consent.</w:t>
      </w:r>
    </w:p>
    <w:p w14:paraId="1C629795" w14:textId="77777777" w:rsidR="00372C1C" w:rsidRPr="00372C1C" w:rsidRDefault="00372C1C" w:rsidP="00372C1C">
      <w:pPr>
        <w:pStyle w:val="Heading2"/>
        <w:jc w:val="both"/>
        <w:rPr>
          <w:rFonts w:asciiTheme="minorHAnsi" w:hAnsiTheme="minorHAnsi"/>
          <w:sz w:val="22"/>
          <w:szCs w:val="22"/>
        </w:rPr>
      </w:pPr>
      <w:r w:rsidRPr="00372C1C">
        <w:rPr>
          <w:rFonts w:asciiTheme="minorHAnsi" w:hAnsiTheme="minorHAnsi"/>
          <w:sz w:val="22"/>
          <w:szCs w:val="22"/>
        </w:rPr>
        <w:t>Retention of Your Personal Data</w:t>
      </w:r>
    </w:p>
    <w:p w14:paraId="0D5DEF45" w14:textId="77777777" w:rsidR="00372C1C" w:rsidRPr="00372C1C" w:rsidRDefault="00372C1C" w:rsidP="00372C1C">
      <w:pPr>
        <w:jc w:val="both"/>
      </w:pPr>
      <w:r w:rsidRPr="00372C1C">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67B0F01F" w14:textId="77777777" w:rsidR="00372C1C" w:rsidRPr="00372C1C" w:rsidRDefault="00372C1C" w:rsidP="00372C1C">
      <w:pPr>
        <w:jc w:val="both"/>
      </w:pPr>
      <w:r w:rsidRPr="00372C1C">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09F8CF19" w14:textId="77777777" w:rsidR="00372C1C" w:rsidRPr="00372C1C" w:rsidRDefault="00372C1C" w:rsidP="00372C1C">
      <w:pPr>
        <w:pStyle w:val="Heading2"/>
        <w:jc w:val="both"/>
        <w:rPr>
          <w:rFonts w:asciiTheme="minorHAnsi" w:hAnsiTheme="minorHAnsi"/>
          <w:sz w:val="22"/>
          <w:szCs w:val="22"/>
        </w:rPr>
      </w:pPr>
      <w:r w:rsidRPr="00372C1C">
        <w:rPr>
          <w:rFonts w:asciiTheme="minorHAnsi" w:hAnsiTheme="minorHAnsi"/>
          <w:sz w:val="22"/>
          <w:szCs w:val="22"/>
        </w:rPr>
        <w:t>Transfer of Your Personal Data</w:t>
      </w:r>
    </w:p>
    <w:p w14:paraId="292DB2E6" w14:textId="77777777" w:rsidR="00372C1C" w:rsidRPr="00372C1C" w:rsidRDefault="00372C1C" w:rsidP="00372C1C">
      <w:pPr>
        <w:jc w:val="both"/>
      </w:pPr>
      <w:r w:rsidRPr="00372C1C">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5934D99A" w14:textId="77777777" w:rsidR="00372C1C" w:rsidRPr="00372C1C" w:rsidRDefault="00372C1C" w:rsidP="00372C1C">
      <w:pPr>
        <w:jc w:val="both"/>
      </w:pPr>
      <w:r w:rsidRPr="00372C1C">
        <w:t>Your consent to this Privacy Policy followed by Your submission of such information represents Your agreement to that transfer.</w:t>
      </w:r>
    </w:p>
    <w:p w14:paraId="5B8CBDB0" w14:textId="77777777" w:rsidR="00372C1C" w:rsidRPr="00372C1C" w:rsidRDefault="00372C1C" w:rsidP="00372C1C">
      <w:pPr>
        <w:jc w:val="both"/>
      </w:pPr>
      <w:r w:rsidRPr="00372C1C">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4155F37C" w14:textId="77777777" w:rsidR="00372C1C" w:rsidRPr="00372C1C" w:rsidRDefault="00372C1C" w:rsidP="00372C1C">
      <w:pPr>
        <w:pStyle w:val="Heading2"/>
        <w:jc w:val="both"/>
        <w:rPr>
          <w:rFonts w:asciiTheme="minorHAnsi" w:hAnsiTheme="minorHAnsi"/>
          <w:sz w:val="22"/>
          <w:szCs w:val="22"/>
        </w:rPr>
      </w:pPr>
      <w:r w:rsidRPr="00372C1C">
        <w:rPr>
          <w:rFonts w:asciiTheme="minorHAnsi" w:hAnsiTheme="minorHAnsi"/>
          <w:sz w:val="22"/>
          <w:szCs w:val="22"/>
        </w:rPr>
        <w:t>Delete Your Personal Data</w:t>
      </w:r>
    </w:p>
    <w:p w14:paraId="196AC121" w14:textId="77777777" w:rsidR="00372C1C" w:rsidRPr="00372C1C" w:rsidRDefault="00372C1C" w:rsidP="00372C1C">
      <w:pPr>
        <w:jc w:val="both"/>
      </w:pPr>
      <w:r w:rsidRPr="00372C1C">
        <w:t>You have the right to delete or request that We assist in deleting the Personal Data that We have collected about You.</w:t>
      </w:r>
    </w:p>
    <w:p w14:paraId="2F7FC3BD" w14:textId="77777777" w:rsidR="00372C1C" w:rsidRPr="00372C1C" w:rsidRDefault="00372C1C" w:rsidP="00372C1C">
      <w:pPr>
        <w:jc w:val="both"/>
      </w:pPr>
      <w:r w:rsidRPr="00372C1C">
        <w:t>Our Service may give You the ability to delete certain information about You from within the Service.</w:t>
      </w:r>
    </w:p>
    <w:p w14:paraId="5384FEB4" w14:textId="77777777" w:rsidR="00372C1C" w:rsidRPr="00372C1C" w:rsidRDefault="00372C1C" w:rsidP="00372C1C">
      <w:pPr>
        <w:jc w:val="both"/>
      </w:pPr>
      <w:r w:rsidRPr="00372C1C">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14:paraId="302C1F73" w14:textId="77777777" w:rsidR="00372C1C" w:rsidRPr="00372C1C" w:rsidRDefault="00372C1C" w:rsidP="00372C1C">
      <w:pPr>
        <w:jc w:val="both"/>
      </w:pPr>
      <w:r w:rsidRPr="00372C1C">
        <w:t>Please note, however, that We may need to retain certain information when we have a legal obligation or lawful basis to do so.</w:t>
      </w:r>
    </w:p>
    <w:p w14:paraId="27BF5360" w14:textId="77777777" w:rsidR="00372C1C" w:rsidRPr="00372C1C" w:rsidRDefault="00372C1C" w:rsidP="00372C1C">
      <w:pPr>
        <w:pStyle w:val="Heading2"/>
        <w:jc w:val="both"/>
        <w:rPr>
          <w:rFonts w:asciiTheme="minorHAnsi" w:hAnsiTheme="minorHAnsi"/>
          <w:sz w:val="22"/>
          <w:szCs w:val="22"/>
        </w:rPr>
      </w:pPr>
      <w:r w:rsidRPr="00372C1C">
        <w:rPr>
          <w:rFonts w:asciiTheme="minorHAnsi" w:hAnsiTheme="minorHAnsi"/>
          <w:sz w:val="22"/>
          <w:szCs w:val="22"/>
        </w:rPr>
        <w:lastRenderedPageBreak/>
        <w:t>Disclosure of Your Personal Data</w:t>
      </w:r>
    </w:p>
    <w:p w14:paraId="71EE401F" w14:textId="77777777" w:rsidR="00372C1C" w:rsidRPr="00372C1C" w:rsidRDefault="00372C1C" w:rsidP="00372C1C">
      <w:pPr>
        <w:pStyle w:val="Heading3"/>
        <w:jc w:val="both"/>
        <w:rPr>
          <w:rFonts w:asciiTheme="minorHAnsi" w:hAnsiTheme="minorHAnsi"/>
        </w:rPr>
      </w:pPr>
      <w:r w:rsidRPr="00372C1C">
        <w:rPr>
          <w:rFonts w:asciiTheme="minorHAnsi" w:hAnsiTheme="minorHAnsi"/>
        </w:rPr>
        <w:t>Business Transactions</w:t>
      </w:r>
    </w:p>
    <w:p w14:paraId="5C1ED295" w14:textId="77777777" w:rsidR="00372C1C" w:rsidRPr="00372C1C" w:rsidRDefault="00372C1C" w:rsidP="00372C1C">
      <w:pPr>
        <w:jc w:val="both"/>
      </w:pPr>
      <w:r w:rsidRPr="00372C1C">
        <w:t>If the Company is involved in a merger, acquisition or asset sale, Your Personal Data may be transferred. We will provide notice before Your Personal Data is transferred and becomes subject to a different Privacy Policy.</w:t>
      </w:r>
    </w:p>
    <w:p w14:paraId="25817892" w14:textId="77777777" w:rsidR="00372C1C" w:rsidRPr="00372C1C" w:rsidRDefault="00372C1C" w:rsidP="00372C1C">
      <w:pPr>
        <w:pStyle w:val="Heading3"/>
        <w:jc w:val="both"/>
        <w:rPr>
          <w:rFonts w:asciiTheme="minorHAnsi" w:hAnsiTheme="minorHAnsi"/>
        </w:rPr>
      </w:pPr>
      <w:r w:rsidRPr="00372C1C">
        <w:rPr>
          <w:rFonts w:asciiTheme="minorHAnsi" w:hAnsiTheme="minorHAnsi"/>
        </w:rPr>
        <w:t>Law enforcement</w:t>
      </w:r>
    </w:p>
    <w:p w14:paraId="72FB35BA" w14:textId="77777777" w:rsidR="00372C1C" w:rsidRPr="00372C1C" w:rsidRDefault="00372C1C" w:rsidP="00372C1C">
      <w:pPr>
        <w:jc w:val="both"/>
      </w:pPr>
      <w:r w:rsidRPr="00372C1C">
        <w:t>Under certain circumstances, the Company may be required to disclose Your Personal Data if required to do so by law or in response to valid requests by public authorities (</w:t>
      </w:r>
      <w:proofErr w:type="gramStart"/>
      <w:r w:rsidRPr="00372C1C">
        <w:t>e.g.</w:t>
      </w:r>
      <w:proofErr w:type="gramEnd"/>
      <w:r w:rsidRPr="00372C1C">
        <w:t xml:space="preserve"> a court or a government agency).</w:t>
      </w:r>
    </w:p>
    <w:p w14:paraId="2A4925B8" w14:textId="77777777" w:rsidR="00372C1C" w:rsidRPr="00372C1C" w:rsidRDefault="00372C1C" w:rsidP="00372C1C">
      <w:pPr>
        <w:pStyle w:val="Heading3"/>
        <w:jc w:val="both"/>
        <w:rPr>
          <w:rFonts w:asciiTheme="minorHAnsi" w:hAnsiTheme="minorHAnsi"/>
        </w:rPr>
      </w:pPr>
      <w:r w:rsidRPr="00372C1C">
        <w:rPr>
          <w:rFonts w:asciiTheme="minorHAnsi" w:hAnsiTheme="minorHAnsi"/>
        </w:rPr>
        <w:t>Other legal requirements</w:t>
      </w:r>
    </w:p>
    <w:p w14:paraId="5338D524" w14:textId="77777777" w:rsidR="00372C1C" w:rsidRPr="00372C1C" w:rsidRDefault="00372C1C" w:rsidP="00372C1C">
      <w:pPr>
        <w:jc w:val="both"/>
      </w:pPr>
      <w:r w:rsidRPr="00372C1C">
        <w:t>The Company may disclose Your Personal Data in the good faith belief that such action is necessary to:</w:t>
      </w:r>
    </w:p>
    <w:p w14:paraId="4655A2FD" w14:textId="77777777" w:rsidR="00372C1C" w:rsidRPr="00372C1C" w:rsidRDefault="00372C1C" w:rsidP="00372C1C">
      <w:pPr>
        <w:pStyle w:val="ListBullet"/>
        <w:jc w:val="both"/>
      </w:pPr>
      <w:r w:rsidRPr="00372C1C">
        <w:t>Comply with a legal obligation</w:t>
      </w:r>
    </w:p>
    <w:p w14:paraId="5E5AA6BD" w14:textId="77777777" w:rsidR="00372C1C" w:rsidRPr="00372C1C" w:rsidRDefault="00372C1C" w:rsidP="00372C1C">
      <w:pPr>
        <w:pStyle w:val="ListBullet"/>
        <w:jc w:val="both"/>
      </w:pPr>
      <w:r w:rsidRPr="00372C1C">
        <w:t>Protect and defend the rights or property of the Company</w:t>
      </w:r>
    </w:p>
    <w:p w14:paraId="56BB90E7" w14:textId="77777777" w:rsidR="00372C1C" w:rsidRPr="00372C1C" w:rsidRDefault="00372C1C" w:rsidP="00372C1C">
      <w:pPr>
        <w:pStyle w:val="ListBullet"/>
        <w:jc w:val="both"/>
      </w:pPr>
      <w:r w:rsidRPr="00372C1C">
        <w:t>Prevent or investigate possible wrongdoing in connection with the Service</w:t>
      </w:r>
    </w:p>
    <w:p w14:paraId="74B2CB80" w14:textId="77777777" w:rsidR="00372C1C" w:rsidRPr="00372C1C" w:rsidRDefault="00372C1C" w:rsidP="00372C1C">
      <w:pPr>
        <w:pStyle w:val="ListBullet"/>
        <w:jc w:val="both"/>
      </w:pPr>
      <w:r w:rsidRPr="00372C1C">
        <w:t>Protect the personal safety of Users of the Service or the public</w:t>
      </w:r>
    </w:p>
    <w:p w14:paraId="0A35E8B0" w14:textId="77777777" w:rsidR="00372C1C" w:rsidRPr="00372C1C" w:rsidRDefault="00372C1C" w:rsidP="00372C1C">
      <w:pPr>
        <w:pStyle w:val="ListBullet"/>
        <w:jc w:val="both"/>
      </w:pPr>
      <w:r w:rsidRPr="00372C1C">
        <w:t>Protect against legal liability</w:t>
      </w:r>
    </w:p>
    <w:p w14:paraId="512C4CBA" w14:textId="77777777" w:rsidR="00372C1C" w:rsidRPr="00372C1C" w:rsidRDefault="00372C1C" w:rsidP="00372C1C">
      <w:pPr>
        <w:pStyle w:val="Heading2"/>
        <w:jc w:val="both"/>
        <w:rPr>
          <w:rFonts w:asciiTheme="minorHAnsi" w:hAnsiTheme="minorHAnsi"/>
          <w:sz w:val="22"/>
          <w:szCs w:val="22"/>
        </w:rPr>
      </w:pPr>
      <w:r w:rsidRPr="00372C1C">
        <w:rPr>
          <w:rFonts w:asciiTheme="minorHAnsi" w:hAnsiTheme="minorHAnsi"/>
          <w:sz w:val="22"/>
          <w:szCs w:val="22"/>
        </w:rPr>
        <w:t>Security of Your Personal Data</w:t>
      </w:r>
    </w:p>
    <w:p w14:paraId="2B885C87" w14:textId="77777777" w:rsidR="00372C1C" w:rsidRPr="00372C1C" w:rsidRDefault="00372C1C" w:rsidP="00372C1C">
      <w:pPr>
        <w:jc w:val="both"/>
      </w:pPr>
      <w:r w:rsidRPr="00372C1C">
        <w:t xml:space="preserve">The security of Your Personal Data is important to Us, but remember that no method of transmission over the Internet, or method of electronic storage is 100% secure. While We strive to use commercially acceptable means to protect Your Personal Data, </w:t>
      </w:r>
      <w:proofErr w:type="gramStart"/>
      <w:r w:rsidRPr="00372C1C">
        <w:t>We</w:t>
      </w:r>
      <w:proofErr w:type="gramEnd"/>
      <w:r w:rsidRPr="00372C1C">
        <w:t xml:space="preserve"> cannot guarantee its absolute security.</w:t>
      </w:r>
    </w:p>
    <w:p w14:paraId="29528288"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Children's Privacy</w:t>
      </w:r>
    </w:p>
    <w:p w14:paraId="5D666CED" w14:textId="77777777" w:rsidR="00372C1C" w:rsidRPr="00372C1C" w:rsidRDefault="00372C1C" w:rsidP="00372C1C">
      <w:pPr>
        <w:jc w:val="both"/>
      </w:pPr>
      <w:r w:rsidRPr="00372C1C">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t>
      </w:r>
      <w:proofErr w:type="gramStart"/>
      <w:r w:rsidRPr="00372C1C">
        <w:t>We</w:t>
      </w:r>
      <w:proofErr w:type="gramEnd"/>
      <w:r w:rsidRPr="00372C1C">
        <w:t xml:space="preserve"> take steps to remove that information from Our servers.</w:t>
      </w:r>
    </w:p>
    <w:p w14:paraId="3D6DB1EA" w14:textId="77777777" w:rsidR="00372C1C" w:rsidRPr="00372C1C" w:rsidRDefault="00372C1C" w:rsidP="00372C1C">
      <w:pPr>
        <w:jc w:val="both"/>
      </w:pPr>
      <w:r w:rsidRPr="00372C1C">
        <w:t xml:space="preserve">If We need to rely on consent as a legal basis for processing Your information and Your country requires consent from a parent, </w:t>
      </w:r>
      <w:proofErr w:type="gramStart"/>
      <w:r w:rsidRPr="00372C1C">
        <w:t>We</w:t>
      </w:r>
      <w:proofErr w:type="gramEnd"/>
      <w:r w:rsidRPr="00372C1C">
        <w:t xml:space="preserve"> may require Your parent's consent before We collect and use that information.</w:t>
      </w:r>
    </w:p>
    <w:p w14:paraId="344F347A"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Links to Other Websites</w:t>
      </w:r>
    </w:p>
    <w:p w14:paraId="5D9CF752" w14:textId="77777777" w:rsidR="00372C1C" w:rsidRPr="00372C1C" w:rsidRDefault="00372C1C" w:rsidP="00372C1C">
      <w:pPr>
        <w:jc w:val="both"/>
      </w:pPr>
      <w:r w:rsidRPr="00372C1C">
        <w:lastRenderedPageBreak/>
        <w:t xml:space="preserve">Our Service may contain links to other websites that are not operated by Us. If You click on a </w:t>
      </w:r>
      <w:proofErr w:type="gramStart"/>
      <w:r w:rsidRPr="00372C1C">
        <w:t>third party</w:t>
      </w:r>
      <w:proofErr w:type="gramEnd"/>
      <w:r w:rsidRPr="00372C1C">
        <w:t xml:space="preserve"> link, You will be directed to that third party's site. We strongly advise You to review the Privacy Policy of every site You visit.</w:t>
      </w:r>
    </w:p>
    <w:p w14:paraId="69C8FE2C" w14:textId="77777777" w:rsidR="00372C1C" w:rsidRPr="00372C1C" w:rsidRDefault="00372C1C" w:rsidP="00372C1C">
      <w:pPr>
        <w:jc w:val="both"/>
      </w:pPr>
      <w:r w:rsidRPr="00372C1C">
        <w:t xml:space="preserve">We have no control over and assume no responsibility for the content, privacy policies or practices of any </w:t>
      </w:r>
      <w:proofErr w:type="gramStart"/>
      <w:r w:rsidRPr="00372C1C">
        <w:t>third party</w:t>
      </w:r>
      <w:proofErr w:type="gramEnd"/>
      <w:r w:rsidRPr="00372C1C">
        <w:t xml:space="preserve"> sites or services.</w:t>
      </w:r>
    </w:p>
    <w:p w14:paraId="5ECBC1B6"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Changes to this Privacy Policy</w:t>
      </w:r>
    </w:p>
    <w:p w14:paraId="49D35A41" w14:textId="77777777" w:rsidR="00372C1C" w:rsidRPr="00372C1C" w:rsidRDefault="00372C1C" w:rsidP="00372C1C">
      <w:pPr>
        <w:jc w:val="both"/>
      </w:pPr>
      <w:r w:rsidRPr="00372C1C">
        <w:t>We may update Our Privacy Policy from time to time. We will notify You of any changes by posting the new Privacy Policy on this page.</w:t>
      </w:r>
    </w:p>
    <w:p w14:paraId="4C3A421C" w14:textId="77777777" w:rsidR="00372C1C" w:rsidRPr="00372C1C" w:rsidRDefault="00372C1C" w:rsidP="00372C1C">
      <w:pPr>
        <w:jc w:val="both"/>
      </w:pPr>
      <w:r w:rsidRPr="00372C1C">
        <w:t>We will let You know via email and/or a prominent notice on Our Service, prior to the change becoming effective and update the "Last updated" date at the top of this Privacy Policy.</w:t>
      </w:r>
    </w:p>
    <w:p w14:paraId="7207057C" w14:textId="77777777" w:rsidR="00372C1C" w:rsidRPr="00372C1C" w:rsidRDefault="00372C1C" w:rsidP="00372C1C">
      <w:pPr>
        <w:jc w:val="both"/>
      </w:pPr>
      <w:r w:rsidRPr="00372C1C">
        <w:t>You are advised to review this Privacy Policy periodically for any changes. Changes to this Privacy Policy are effective when they are posted on this page.</w:t>
      </w:r>
    </w:p>
    <w:p w14:paraId="126A53AC"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Contact Us</w:t>
      </w:r>
    </w:p>
    <w:p w14:paraId="14189713" w14:textId="77777777" w:rsidR="00372C1C" w:rsidRPr="00372C1C" w:rsidRDefault="00372C1C" w:rsidP="00372C1C">
      <w:pPr>
        <w:jc w:val="both"/>
      </w:pPr>
      <w:r w:rsidRPr="00372C1C">
        <w:t xml:space="preserve">If you have any questions about this Privacy Policy, </w:t>
      </w:r>
      <w:proofErr w:type="gramStart"/>
      <w:r w:rsidRPr="00372C1C">
        <w:t>You</w:t>
      </w:r>
      <w:proofErr w:type="gramEnd"/>
      <w:r w:rsidRPr="00372C1C">
        <w:t xml:space="preserve"> can contact us:</w:t>
      </w:r>
    </w:p>
    <w:p w14:paraId="0E68601D" w14:textId="77777777" w:rsidR="00372C1C" w:rsidRPr="00372C1C" w:rsidRDefault="00372C1C" w:rsidP="00372C1C">
      <w:pPr>
        <w:pStyle w:val="ListBullet"/>
        <w:jc w:val="both"/>
      </w:pPr>
      <w:r w:rsidRPr="00372C1C">
        <w:t>By email: marginalmindmatters@gmail.com</w:t>
      </w:r>
    </w:p>
    <w:p w14:paraId="79B4903E" w14:textId="77777777" w:rsidR="00372C1C" w:rsidRPr="00372C1C" w:rsidRDefault="00372C1C" w:rsidP="00372C1C">
      <w:pPr>
        <w:jc w:val="both"/>
        <w:rPr>
          <w:rStyle w:val="1"/>
          <w:color w:val="auto"/>
          <w:u w:val="none"/>
        </w:rPr>
      </w:pPr>
      <w:r w:rsidRPr="00372C1C">
        <w:t>Disclaimer</w:t>
      </w:r>
    </w:p>
    <w:p w14:paraId="1F0E83B0" w14:textId="77777777" w:rsidR="00372C1C" w:rsidRPr="00372C1C" w:rsidRDefault="00372C1C" w:rsidP="00372C1C">
      <w:pPr>
        <w:jc w:val="both"/>
      </w:pPr>
      <w:r w:rsidRPr="00372C1C">
        <w:t>Last updated: November 17, 2022</w:t>
      </w:r>
    </w:p>
    <w:p w14:paraId="0ADEBB0D"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Interpretation and Definitions</w:t>
      </w:r>
    </w:p>
    <w:p w14:paraId="1DBA9979" w14:textId="77777777" w:rsidR="00372C1C" w:rsidRPr="00372C1C" w:rsidRDefault="00372C1C" w:rsidP="00372C1C">
      <w:pPr>
        <w:pStyle w:val="Heading2"/>
        <w:jc w:val="both"/>
        <w:rPr>
          <w:rFonts w:asciiTheme="minorHAnsi" w:hAnsiTheme="minorHAnsi"/>
          <w:sz w:val="22"/>
          <w:szCs w:val="22"/>
        </w:rPr>
      </w:pPr>
      <w:r w:rsidRPr="00372C1C">
        <w:rPr>
          <w:rFonts w:asciiTheme="minorHAnsi" w:hAnsiTheme="minorHAnsi"/>
          <w:sz w:val="22"/>
          <w:szCs w:val="22"/>
        </w:rPr>
        <w:t>Interpretation</w:t>
      </w:r>
    </w:p>
    <w:p w14:paraId="1A9E6FD5" w14:textId="77777777" w:rsidR="00372C1C" w:rsidRPr="00372C1C" w:rsidRDefault="00372C1C" w:rsidP="00372C1C">
      <w:pPr>
        <w:jc w:val="both"/>
      </w:pPr>
      <w:r w:rsidRPr="00372C1C">
        <w:t>The words of which the initial letter is capitalized have meanings defined under the following conditions. The following definitions shall have the same meaning regardless of whether they appear in singular or in plural.</w:t>
      </w:r>
    </w:p>
    <w:p w14:paraId="4B34ECAF" w14:textId="77777777" w:rsidR="00372C1C" w:rsidRPr="00372C1C" w:rsidRDefault="00372C1C" w:rsidP="00372C1C">
      <w:pPr>
        <w:pStyle w:val="Heading2"/>
        <w:jc w:val="both"/>
        <w:rPr>
          <w:rFonts w:asciiTheme="minorHAnsi" w:hAnsiTheme="minorHAnsi"/>
          <w:sz w:val="22"/>
          <w:szCs w:val="22"/>
        </w:rPr>
      </w:pPr>
      <w:r w:rsidRPr="00372C1C">
        <w:rPr>
          <w:rFonts w:asciiTheme="minorHAnsi" w:hAnsiTheme="minorHAnsi"/>
          <w:sz w:val="22"/>
          <w:szCs w:val="22"/>
        </w:rPr>
        <w:t>Definitions</w:t>
      </w:r>
    </w:p>
    <w:p w14:paraId="4868D927" w14:textId="77777777" w:rsidR="00372C1C" w:rsidRPr="00372C1C" w:rsidRDefault="00372C1C" w:rsidP="00372C1C">
      <w:pPr>
        <w:jc w:val="both"/>
      </w:pPr>
      <w:r w:rsidRPr="00372C1C">
        <w:t>For the purposes of this Disclaimer:</w:t>
      </w:r>
    </w:p>
    <w:p w14:paraId="795F965D" w14:textId="77777777" w:rsidR="00372C1C" w:rsidRPr="00372C1C" w:rsidRDefault="00372C1C" w:rsidP="00372C1C">
      <w:pPr>
        <w:pStyle w:val="ListBullet"/>
        <w:jc w:val="both"/>
      </w:pPr>
      <w:r w:rsidRPr="00372C1C">
        <w:rPr>
          <w:b/>
        </w:rPr>
        <w:t>Company</w:t>
      </w:r>
      <w:r w:rsidRPr="00372C1C">
        <w:t xml:space="preserve"> (referred to as either "the Company", "We", "Us" or "Our" in this Disclaimer) refers to Marginal Mind Matters NPC, 4 Pritchard Street, Newtown, Johannesburg, 2001.</w:t>
      </w:r>
    </w:p>
    <w:p w14:paraId="63186EE3" w14:textId="77777777" w:rsidR="00372C1C" w:rsidRPr="00372C1C" w:rsidRDefault="00372C1C" w:rsidP="00372C1C">
      <w:pPr>
        <w:pStyle w:val="ListBullet"/>
        <w:jc w:val="both"/>
      </w:pPr>
      <w:r w:rsidRPr="00372C1C">
        <w:rPr>
          <w:b/>
        </w:rPr>
        <w:t>Service</w:t>
      </w:r>
      <w:r w:rsidRPr="00372C1C">
        <w:t xml:space="preserve"> refers to the Website.</w:t>
      </w:r>
    </w:p>
    <w:p w14:paraId="3B62D31B" w14:textId="77777777" w:rsidR="00372C1C" w:rsidRPr="00372C1C" w:rsidRDefault="00372C1C" w:rsidP="00372C1C">
      <w:pPr>
        <w:pStyle w:val="ListBullet"/>
        <w:jc w:val="both"/>
      </w:pPr>
      <w:r w:rsidRPr="00372C1C">
        <w:rPr>
          <w:b/>
        </w:rPr>
        <w:t>You</w:t>
      </w:r>
      <w:r w:rsidRPr="00372C1C">
        <w:t xml:space="preserve"> </w:t>
      </w:r>
      <w:proofErr w:type="gramStart"/>
      <w:r w:rsidRPr="00372C1C">
        <w:t>means</w:t>
      </w:r>
      <w:proofErr w:type="gramEnd"/>
      <w:r w:rsidRPr="00372C1C">
        <w:t xml:space="preserve"> the individual accessing the Service, or the company, or other legal entity on behalf of which such individual is accessing or using the Service, as applicable.</w:t>
      </w:r>
    </w:p>
    <w:p w14:paraId="59498813" w14:textId="77777777" w:rsidR="00372C1C" w:rsidRPr="00372C1C" w:rsidRDefault="00372C1C" w:rsidP="00372C1C">
      <w:pPr>
        <w:pStyle w:val="ListBullet"/>
        <w:jc w:val="both"/>
      </w:pPr>
      <w:r w:rsidRPr="00372C1C">
        <w:rPr>
          <w:b/>
        </w:rPr>
        <w:t>Website</w:t>
      </w:r>
      <w:r w:rsidRPr="00372C1C">
        <w:t xml:space="preserve"> refers to Marginal Mind Matters, accessible from </w:t>
      </w:r>
      <w:hyperlink r:id="rId14">
        <w:r w:rsidRPr="00372C1C">
          <w:t>www.marginspushboundaries.com</w:t>
        </w:r>
      </w:hyperlink>
    </w:p>
    <w:p w14:paraId="74F635DD" w14:textId="77777777" w:rsidR="00372C1C" w:rsidRPr="00372C1C" w:rsidRDefault="00372C1C" w:rsidP="00372C1C">
      <w:pPr>
        <w:pStyle w:val="Title"/>
        <w:jc w:val="both"/>
        <w:outlineLvl w:val="0"/>
        <w:rPr>
          <w:rFonts w:asciiTheme="minorHAnsi" w:hAnsiTheme="minorHAnsi"/>
          <w:b/>
          <w:bCs/>
          <w:sz w:val="22"/>
          <w:szCs w:val="22"/>
        </w:rPr>
      </w:pPr>
      <w:r w:rsidRPr="00372C1C">
        <w:rPr>
          <w:rFonts w:asciiTheme="minorHAnsi" w:hAnsiTheme="minorHAnsi"/>
          <w:b/>
          <w:bCs/>
          <w:sz w:val="22"/>
          <w:szCs w:val="22"/>
        </w:rPr>
        <w:lastRenderedPageBreak/>
        <w:t>Disclaimer</w:t>
      </w:r>
    </w:p>
    <w:p w14:paraId="247D4DE2" w14:textId="77777777" w:rsidR="00372C1C" w:rsidRPr="00372C1C" w:rsidRDefault="00372C1C" w:rsidP="00372C1C">
      <w:pPr>
        <w:jc w:val="both"/>
      </w:pPr>
      <w:r w:rsidRPr="00372C1C">
        <w:t>The information contained on the Service is for general information purposes only.</w:t>
      </w:r>
    </w:p>
    <w:p w14:paraId="76218E78" w14:textId="77777777" w:rsidR="00372C1C" w:rsidRPr="00372C1C" w:rsidRDefault="00372C1C" w:rsidP="00372C1C">
      <w:pPr>
        <w:jc w:val="both"/>
      </w:pPr>
      <w:r w:rsidRPr="00372C1C">
        <w:t>The Company assumes no responsibility for errors or omissions in the contents of the Service.</w:t>
      </w:r>
    </w:p>
    <w:p w14:paraId="00639AB7" w14:textId="77777777" w:rsidR="00372C1C" w:rsidRPr="00372C1C" w:rsidRDefault="00372C1C" w:rsidP="00372C1C">
      <w:pPr>
        <w:jc w:val="both"/>
      </w:pPr>
      <w:r w:rsidRPr="00372C1C">
        <w:t xml:space="preserve">In no event shall the Company be liable for any special, direct, indirect, consequential, or incidental damages or any damages whatsoever, whether in an action of contract, negligence or other tort, arising out of or in connection with the use of the Service or the contents of the Service. The Company reserves the right to make additions, deletions, or modifications to the contents on the Service at any time without prior notice. This Disclaimer has been created with the help of the </w:t>
      </w:r>
      <w:hyperlink r:id="rId15">
        <w:r w:rsidRPr="00372C1C">
          <w:t>Free Disclaimer Generator</w:t>
        </w:r>
      </w:hyperlink>
      <w:r w:rsidRPr="00372C1C">
        <w:t>.</w:t>
      </w:r>
    </w:p>
    <w:p w14:paraId="0833218C" w14:textId="77777777" w:rsidR="00372C1C" w:rsidRPr="00372C1C" w:rsidRDefault="00372C1C" w:rsidP="00372C1C">
      <w:pPr>
        <w:jc w:val="both"/>
      </w:pPr>
      <w:r w:rsidRPr="00372C1C">
        <w:t>The Company does not warrant that the Service is free of viruses or other harmful components.</w:t>
      </w:r>
    </w:p>
    <w:p w14:paraId="2C9A9AC7"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External Links Disclaimer</w:t>
      </w:r>
    </w:p>
    <w:p w14:paraId="42309EDF" w14:textId="77777777" w:rsidR="00372C1C" w:rsidRPr="00372C1C" w:rsidRDefault="00372C1C" w:rsidP="00372C1C">
      <w:pPr>
        <w:jc w:val="both"/>
      </w:pPr>
      <w:r w:rsidRPr="00372C1C">
        <w:t>The Service may contain links to external websites that are not provided or maintained by or in any way affiliated with the Company.</w:t>
      </w:r>
    </w:p>
    <w:p w14:paraId="5E4BB2C1" w14:textId="77777777" w:rsidR="00372C1C" w:rsidRPr="00372C1C" w:rsidRDefault="00372C1C" w:rsidP="00372C1C">
      <w:pPr>
        <w:jc w:val="both"/>
      </w:pPr>
      <w:r w:rsidRPr="00372C1C">
        <w:t>Please note that the Company does not guarantee the accuracy, relevance, timeliness, or completeness of any information on these external websites.</w:t>
      </w:r>
    </w:p>
    <w:p w14:paraId="19158143"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Errors and Omissions Disclaimer</w:t>
      </w:r>
    </w:p>
    <w:p w14:paraId="690CB770" w14:textId="77777777" w:rsidR="00372C1C" w:rsidRPr="00372C1C" w:rsidRDefault="00372C1C" w:rsidP="00372C1C">
      <w:pPr>
        <w:jc w:val="both"/>
      </w:pPr>
      <w:r w:rsidRPr="00372C1C">
        <w:t xml:space="preserve">The information given by the Service is for general guidance on matters of interest only. Even if the Company takes every precaution to </w:t>
      </w:r>
      <w:proofErr w:type="gramStart"/>
      <w:r w:rsidRPr="00372C1C">
        <w:t>insure</w:t>
      </w:r>
      <w:proofErr w:type="gramEnd"/>
      <w:r w:rsidRPr="00372C1C">
        <w:t xml:space="preserve"> that the content of the Service is both current and accurate, errors can occur. Plus, given the changing nature of laws, rules and regulations, there may be delays, omissions or inaccuracies in the information contained on the Service.</w:t>
      </w:r>
    </w:p>
    <w:p w14:paraId="27E62432" w14:textId="77777777" w:rsidR="00372C1C" w:rsidRPr="00372C1C" w:rsidRDefault="00372C1C" w:rsidP="00372C1C">
      <w:pPr>
        <w:jc w:val="both"/>
      </w:pPr>
      <w:r w:rsidRPr="00372C1C">
        <w:t>The Company is not responsible for any errors or omissions, or for the results obtained from the use of this information.</w:t>
      </w:r>
    </w:p>
    <w:p w14:paraId="43076A34"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Fair Use Disclaimer</w:t>
      </w:r>
    </w:p>
    <w:p w14:paraId="0E823724" w14:textId="77777777" w:rsidR="00372C1C" w:rsidRPr="00372C1C" w:rsidRDefault="00372C1C" w:rsidP="00372C1C">
      <w:pPr>
        <w:jc w:val="both"/>
      </w:pPr>
      <w:r w:rsidRPr="00372C1C">
        <w:t>The Company may use copyrighted material which has not always been specifically authorized by the copyright owner. The Company is making such material available for criticism, comment, news reporting, teaching, scholarship, or research.</w:t>
      </w:r>
    </w:p>
    <w:p w14:paraId="348A2949" w14:textId="77777777" w:rsidR="00372C1C" w:rsidRPr="00372C1C" w:rsidRDefault="00372C1C" w:rsidP="00372C1C">
      <w:pPr>
        <w:jc w:val="both"/>
      </w:pPr>
      <w:r w:rsidRPr="00372C1C">
        <w:t>The Company believes this constitutes a "fair use" of any such copyrighted material as provided for in section 107 of the United States Copyright law.</w:t>
      </w:r>
    </w:p>
    <w:p w14:paraId="335E9AC1" w14:textId="77777777" w:rsidR="00372C1C" w:rsidRPr="00372C1C" w:rsidRDefault="00372C1C" w:rsidP="00372C1C">
      <w:pPr>
        <w:jc w:val="both"/>
      </w:pPr>
      <w:r w:rsidRPr="00372C1C">
        <w:t xml:space="preserve">If You wish to use copyrighted material from the Service for your own purposes that go beyond fair use, </w:t>
      </w:r>
      <w:proofErr w:type="gramStart"/>
      <w:r w:rsidRPr="00372C1C">
        <w:t>You</w:t>
      </w:r>
      <w:proofErr w:type="gramEnd"/>
      <w:r w:rsidRPr="00372C1C">
        <w:t xml:space="preserve"> must obtain permission from the copyright owner.</w:t>
      </w:r>
    </w:p>
    <w:p w14:paraId="4F63B1A8"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lastRenderedPageBreak/>
        <w:t>Views Expressed Disclaimer</w:t>
      </w:r>
    </w:p>
    <w:p w14:paraId="3EA3682D" w14:textId="77777777" w:rsidR="00372C1C" w:rsidRPr="00372C1C" w:rsidRDefault="00372C1C" w:rsidP="00372C1C">
      <w:pPr>
        <w:jc w:val="both"/>
      </w:pPr>
      <w:r w:rsidRPr="00372C1C">
        <w:t>The Service may contain views and opinions which are those of the authors and do not necessarily reflect the official policy or position of any other author, agency, organization, employer or company, including the Company.</w:t>
      </w:r>
    </w:p>
    <w:p w14:paraId="1DE060A3" w14:textId="77777777" w:rsidR="00372C1C" w:rsidRPr="00372C1C" w:rsidRDefault="00372C1C" w:rsidP="00372C1C">
      <w:pPr>
        <w:jc w:val="both"/>
      </w:pPr>
      <w:r w:rsidRPr="00372C1C">
        <w:t>Comments published by users are their sole responsibility and the users will take full responsibility, liability and blame for any libel or litigation that results from something written in or as a direct result of something written in a comment. The Company is not liable for any comment published by users and reserves the right to delete any comment for any reason whatsoever.</w:t>
      </w:r>
    </w:p>
    <w:p w14:paraId="43E82255"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No Responsibility Disclaimer</w:t>
      </w:r>
    </w:p>
    <w:p w14:paraId="3B79FDE8" w14:textId="77777777" w:rsidR="00372C1C" w:rsidRPr="00372C1C" w:rsidRDefault="00372C1C" w:rsidP="00372C1C">
      <w:pPr>
        <w:jc w:val="both"/>
      </w:pPr>
      <w:r w:rsidRPr="00372C1C">
        <w:t>The information on the Service is provided with the understanding that the Company is not herein engaged in rendering legal, accounting, tax, or other professional advice and services. As such, it should not be used as a substitute for consultation with professional accounting, tax, legal or other competent advisers.</w:t>
      </w:r>
    </w:p>
    <w:p w14:paraId="520E7DC1" w14:textId="77777777" w:rsidR="00372C1C" w:rsidRPr="00372C1C" w:rsidRDefault="00372C1C" w:rsidP="00372C1C">
      <w:pPr>
        <w:jc w:val="both"/>
      </w:pPr>
      <w:r w:rsidRPr="00372C1C">
        <w:t>In no event shall the Company or its suppliers be liable for any special, incidental, indirect, or consequential damages whatsoever arising out of or in connection with your access or use or inability to access or use the Service.</w:t>
      </w:r>
    </w:p>
    <w:p w14:paraId="10FB321A"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"Use at Your Own Risk" Disclaimer</w:t>
      </w:r>
    </w:p>
    <w:p w14:paraId="0FBDD2E2" w14:textId="77777777" w:rsidR="00372C1C" w:rsidRPr="00372C1C" w:rsidRDefault="00372C1C" w:rsidP="00372C1C">
      <w:pPr>
        <w:jc w:val="both"/>
      </w:pPr>
      <w:r w:rsidRPr="00372C1C">
        <w:t>All information in the Service is provided "as is", with no guarantee of completeness, accuracy, timeliness or of the results obtained from the use of this information, and without warranty of any kind, express or implied, including, but not limited to warranties of performance, merchantability and fitness for a particular purpose.</w:t>
      </w:r>
    </w:p>
    <w:p w14:paraId="004FEDDD" w14:textId="77777777" w:rsidR="00372C1C" w:rsidRPr="00372C1C" w:rsidRDefault="00372C1C" w:rsidP="00372C1C">
      <w:pPr>
        <w:jc w:val="both"/>
      </w:pPr>
      <w:r w:rsidRPr="00372C1C">
        <w:t>The Company will not be liable to You or anyone else for any decision made or action taken in reliance on the information given by the Service or for any consequential, special or similar damages, even if advised of the possibility of such damages.</w:t>
      </w:r>
    </w:p>
    <w:p w14:paraId="1564EEE3" w14:textId="77777777" w:rsidR="00372C1C" w:rsidRPr="00372C1C" w:rsidRDefault="00372C1C" w:rsidP="00372C1C">
      <w:pPr>
        <w:pStyle w:val="Title"/>
        <w:jc w:val="both"/>
        <w:rPr>
          <w:rFonts w:asciiTheme="minorHAnsi" w:hAnsiTheme="minorHAnsi"/>
          <w:sz w:val="22"/>
          <w:szCs w:val="22"/>
        </w:rPr>
      </w:pPr>
      <w:r w:rsidRPr="00372C1C">
        <w:rPr>
          <w:rFonts w:asciiTheme="minorHAnsi" w:hAnsiTheme="minorHAnsi"/>
          <w:sz w:val="22"/>
          <w:szCs w:val="22"/>
        </w:rPr>
        <w:t>Contact Us</w:t>
      </w:r>
    </w:p>
    <w:p w14:paraId="5C2D2566" w14:textId="77777777" w:rsidR="00372C1C" w:rsidRPr="00372C1C" w:rsidRDefault="00372C1C" w:rsidP="00372C1C">
      <w:pPr>
        <w:jc w:val="both"/>
      </w:pPr>
      <w:r w:rsidRPr="00372C1C">
        <w:t xml:space="preserve">If you have any questions about this Disclaimer, </w:t>
      </w:r>
      <w:proofErr w:type="gramStart"/>
      <w:r w:rsidRPr="00372C1C">
        <w:t>You</w:t>
      </w:r>
      <w:proofErr w:type="gramEnd"/>
      <w:r w:rsidRPr="00372C1C">
        <w:t xml:space="preserve"> can contact Us:</w:t>
      </w:r>
    </w:p>
    <w:p w14:paraId="4B00A555" w14:textId="77777777" w:rsidR="00372C1C" w:rsidRPr="00372C1C" w:rsidRDefault="00372C1C" w:rsidP="00372C1C">
      <w:pPr>
        <w:pStyle w:val="ListBullet"/>
        <w:jc w:val="both"/>
      </w:pPr>
      <w:r w:rsidRPr="00372C1C">
        <w:t>By email: marginalmindmatters@gmail.com</w:t>
      </w:r>
    </w:p>
    <w:p w14:paraId="50D6EBEF" w14:textId="77777777" w:rsidR="00372C1C" w:rsidRPr="00372C1C" w:rsidRDefault="00372C1C" w:rsidP="00372C1C">
      <w:pPr>
        <w:pStyle w:val="ListBullet"/>
        <w:numPr>
          <w:ilvl w:val="0"/>
          <w:numId w:val="0"/>
        </w:numPr>
        <w:jc w:val="both"/>
      </w:pPr>
    </w:p>
    <w:sectPr w:rsidR="00372C1C" w:rsidRPr="00372C1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53074057">
    <w:abstractNumId w:val="9"/>
  </w:num>
  <w:num w:numId="2" w16cid:durableId="1871528726">
    <w:abstractNumId w:val="7"/>
  </w:num>
  <w:num w:numId="3" w16cid:durableId="2054962312">
    <w:abstractNumId w:val="6"/>
  </w:num>
  <w:num w:numId="4" w16cid:durableId="2060668644">
    <w:abstractNumId w:val="5"/>
  </w:num>
  <w:num w:numId="5" w16cid:durableId="399401894">
    <w:abstractNumId w:val="8"/>
  </w:num>
  <w:num w:numId="6" w16cid:durableId="643970831">
    <w:abstractNumId w:val="3"/>
  </w:num>
  <w:num w:numId="7" w16cid:durableId="604114855">
    <w:abstractNumId w:val="2"/>
  </w:num>
  <w:num w:numId="8" w16cid:durableId="1265188519">
    <w:abstractNumId w:val="1"/>
  </w:num>
  <w:num w:numId="9" w16cid:durableId="1334987911">
    <w:abstractNumId w:val="0"/>
  </w:num>
  <w:num w:numId="10" w16cid:durableId="2129464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372C1C"/>
    <w:rsid w:val="00480177"/>
    <w:rsid w:val="009E1CA4"/>
    <w:rsid w:val="00A40547"/>
    <w:rsid w:val="00AA1D8D"/>
    <w:rsid w:val="00B47730"/>
    <w:rsid w:val="00B62F6D"/>
    <w:rsid w:val="00CB0664"/>
    <w:rsid w:val="00CB387B"/>
    <w:rsid w:val="00FC693F"/>
    <w:rsid w:val="00FE1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2E68"/>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 w:type="character" w:styleId="UnresolvedMention">
    <w:name w:val="Unresolved Mention"/>
    <w:basedOn w:val="DefaultParagraphFont"/>
    <w:uiPriority w:val="99"/>
    <w:semiHidden/>
    <w:unhideWhenUsed/>
    <w:rsid w:val="00372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privacypolicy.com/free-privacy-policy-generator/" TargetMode="External"/><Relationship Id="rId13" Type="http://schemas.openxmlformats.org/officeDocument/2006/relationships/hyperlink" Target="https://www.freeprivacypolicy.com/blog/sample-privacy-policy-template/" TargetMode="External"/><Relationship Id="rId3" Type="http://schemas.openxmlformats.org/officeDocument/2006/relationships/styles" Target="styles.xml"/><Relationship Id="rId7" Type="http://schemas.openxmlformats.org/officeDocument/2006/relationships/hyperlink" Target="file:///C:\Users\shevo\Downloads\www.marginspushboundaries.com" TargetMode="External"/><Relationship Id="rId12" Type="http://schemas.openxmlformats.org/officeDocument/2006/relationships/hyperlink" Target="file:///C:\Users\shevo\Downloads\www.marginspushboundari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reeprivacypolicy.com/free-terms-and-conditions-generator/" TargetMode="External"/><Relationship Id="rId11" Type="http://schemas.openxmlformats.org/officeDocument/2006/relationships/hyperlink" Target="https://www.freeprivacypolicy.com/free-privacy-policy-generator/" TargetMode="External"/><Relationship Id="rId5" Type="http://schemas.openxmlformats.org/officeDocument/2006/relationships/webSettings" Target="webSettings.xml"/><Relationship Id="rId15" Type="http://schemas.openxmlformats.org/officeDocument/2006/relationships/hyperlink" Target="https://www.freeprivacypolicy.com/free-disclaimer-generator/" TargetMode="External"/><Relationship Id="rId10" Type="http://schemas.openxmlformats.org/officeDocument/2006/relationships/hyperlink" Target="https://www.freeprivacypolicy.com/blog/sample-privacy-policy-template/" TargetMode="External"/><Relationship Id="rId4" Type="http://schemas.openxmlformats.org/officeDocument/2006/relationships/settings" Target="settings.xml"/><Relationship Id="rId9" Type="http://schemas.openxmlformats.org/officeDocument/2006/relationships/hyperlink" Target="file:///C:\Users\shevo\Downloads\www.marginspushboundaries.com" TargetMode="External"/><Relationship Id="rId14" Type="http://schemas.openxmlformats.org/officeDocument/2006/relationships/hyperlink" Target="file:///C:\Users\shevo\Downloads\www.marginspushbounda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7149</Words>
  <Characters>40755</Characters>
  <Application>Microsoft Office Word</Application>
  <DocSecurity>0</DocSecurity>
  <Lines>339</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47809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Shevonne Henry</cp:lastModifiedBy>
  <cp:revision>3</cp:revision>
  <dcterms:created xsi:type="dcterms:W3CDTF">2022-11-17T10:33:00Z</dcterms:created>
  <dcterms:modified xsi:type="dcterms:W3CDTF">2022-12-16T10:12:00Z</dcterms:modified>
  <cp:category/>
</cp:coreProperties>
</file>